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44D22" w14:textId="77777777" w:rsidR="007F3FF9" w:rsidRPr="007E1B24" w:rsidRDefault="002A4B9D" w:rsidP="007F3FF9">
      <w:pPr>
        <w:jc w:val="right"/>
        <w:rPr>
          <w:rFonts w:cs="Arial"/>
        </w:rPr>
      </w:pPr>
      <w:r>
        <w:rPr>
          <w:rFonts w:cs="Arial"/>
          <w:b/>
          <w:szCs w:val="24"/>
        </w:rPr>
        <w:tab/>
      </w:r>
      <w:r w:rsidR="00182261">
        <w:rPr>
          <w:rFonts w:cs="Arial"/>
          <w:b/>
          <w:szCs w:val="24"/>
        </w:rPr>
        <w:tab/>
      </w:r>
      <w:r w:rsidR="00182261">
        <w:rPr>
          <w:rFonts w:cs="Arial"/>
          <w:b/>
          <w:szCs w:val="24"/>
        </w:rPr>
        <w:tab/>
      </w:r>
      <w:r w:rsidR="00182261">
        <w:rPr>
          <w:rFonts w:cs="Arial"/>
          <w:b/>
          <w:szCs w:val="24"/>
        </w:rPr>
        <w:tab/>
      </w:r>
      <w:r w:rsidR="00182261">
        <w:rPr>
          <w:rFonts w:cs="Arial"/>
          <w:b/>
          <w:szCs w:val="24"/>
        </w:rPr>
        <w:tab/>
      </w:r>
      <w:r w:rsidR="00182261">
        <w:rPr>
          <w:rFonts w:cs="Arial"/>
          <w:b/>
          <w:szCs w:val="24"/>
        </w:rPr>
        <w:tab/>
      </w:r>
      <w:r w:rsidR="00182261">
        <w:rPr>
          <w:rFonts w:cs="Arial"/>
          <w:b/>
          <w:szCs w:val="24"/>
        </w:rPr>
        <w:tab/>
      </w:r>
      <w:r w:rsidR="00182261">
        <w:rPr>
          <w:rFonts w:cs="Arial"/>
          <w:b/>
          <w:szCs w:val="24"/>
        </w:rPr>
        <w:tab/>
      </w:r>
      <w:r w:rsidR="007F3FF9">
        <w:rPr>
          <w:rFonts w:ascii="Scottish Government 2016" w:hAnsi="Scottish Government 2016"/>
          <w:color w:val="0065BD"/>
          <w:sz w:val="84"/>
          <w:szCs w:val="84"/>
        </w:rPr>
        <w:t></w:t>
      </w:r>
      <w:r w:rsidR="007F3FF9">
        <w:rPr>
          <w:rFonts w:ascii="Scottish Government 2016" w:hAnsi="Scottish Government 2016"/>
          <w:color w:val="333E48"/>
          <w:sz w:val="84"/>
          <w:szCs w:val="84"/>
        </w:rPr>
        <w:t></w:t>
      </w:r>
      <w:r w:rsidR="007F3FF9">
        <w:rPr>
          <w:rFonts w:ascii="Scottish Government 2016" w:hAnsi="Scottish Government 2016"/>
          <w:color w:val="8B8C93"/>
          <w:sz w:val="84"/>
          <w:szCs w:val="84"/>
        </w:rPr>
        <w:t></w:t>
      </w:r>
      <w:r w:rsidR="007F3FF9">
        <w:rPr>
          <w:rFonts w:ascii="Scottish Government 2016" w:hAnsi="Scottish Government 2016"/>
          <w:color w:val="333E48"/>
          <w:sz w:val="84"/>
          <w:szCs w:val="84"/>
        </w:rPr>
        <w:t></w:t>
      </w:r>
    </w:p>
    <w:p w14:paraId="29CFFCCD" w14:textId="77777777" w:rsidR="00182261" w:rsidRDefault="00182261" w:rsidP="00182261">
      <w:pPr>
        <w:rPr>
          <w:rFonts w:cs="Arial"/>
          <w:b/>
          <w:szCs w:val="24"/>
        </w:rPr>
      </w:pPr>
    </w:p>
    <w:p w14:paraId="2B220A3C" w14:textId="77777777" w:rsidR="00EC3182" w:rsidRDefault="00182261" w:rsidP="007F3FF9">
      <w:pPr>
        <w:jc w:val="center"/>
        <w:rPr>
          <w:rFonts w:cs="Arial"/>
          <w:b/>
          <w:szCs w:val="24"/>
        </w:rPr>
      </w:pPr>
      <w:r>
        <w:rPr>
          <w:rFonts w:cs="Arial"/>
          <w:b/>
          <w:szCs w:val="24"/>
        </w:rPr>
        <w:t>ADVANCE PAYMENT SCHEME</w:t>
      </w:r>
      <w:r w:rsidR="008C2D60">
        <w:rPr>
          <w:rFonts w:cs="Arial"/>
          <w:b/>
          <w:szCs w:val="24"/>
        </w:rPr>
        <w:t xml:space="preserve">: </w:t>
      </w:r>
    </w:p>
    <w:p w14:paraId="53EF5765" w14:textId="77777777" w:rsidR="00182261" w:rsidRDefault="008C2D60" w:rsidP="007F3FF9">
      <w:pPr>
        <w:jc w:val="center"/>
        <w:rPr>
          <w:rFonts w:cs="Arial"/>
          <w:b/>
          <w:szCs w:val="24"/>
        </w:rPr>
      </w:pPr>
      <w:r>
        <w:rPr>
          <w:rFonts w:cs="Arial"/>
          <w:b/>
          <w:szCs w:val="24"/>
        </w:rPr>
        <w:t xml:space="preserve">REDRESS FOR </w:t>
      </w:r>
      <w:r w:rsidR="005B5832">
        <w:rPr>
          <w:rFonts w:cs="Arial"/>
          <w:b/>
          <w:szCs w:val="24"/>
        </w:rPr>
        <w:t xml:space="preserve">SURVIVORS OF </w:t>
      </w:r>
      <w:r w:rsidR="00D129EE">
        <w:rPr>
          <w:rFonts w:cs="Arial"/>
          <w:b/>
          <w:szCs w:val="24"/>
        </w:rPr>
        <w:t>HI</w:t>
      </w:r>
      <w:r w:rsidR="00182261">
        <w:rPr>
          <w:rFonts w:cs="Arial"/>
          <w:b/>
          <w:szCs w:val="24"/>
        </w:rPr>
        <w:t xml:space="preserve">STORICAL </w:t>
      </w:r>
      <w:r>
        <w:rPr>
          <w:rFonts w:cs="Arial"/>
          <w:b/>
          <w:szCs w:val="24"/>
        </w:rPr>
        <w:t>CHILD</w:t>
      </w:r>
      <w:r w:rsidR="00182261">
        <w:rPr>
          <w:rFonts w:cs="Arial"/>
          <w:b/>
          <w:szCs w:val="24"/>
        </w:rPr>
        <w:t xml:space="preserve"> ABUSE IN CARE</w:t>
      </w:r>
    </w:p>
    <w:p w14:paraId="1FF88EFE" w14:textId="77777777" w:rsidR="007F3FF9" w:rsidRDefault="007F3FF9" w:rsidP="00A03547">
      <w:pPr>
        <w:jc w:val="center"/>
        <w:rPr>
          <w:rFonts w:cs="Arial"/>
          <w:b/>
          <w:szCs w:val="24"/>
        </w:rPr>
      </w:pPr>
    </w:p>
    <w:p w14:paraId="1D925CD3" w14:textId="77777777" w:rsidR="00F92359" w:rsidRDefault="005B5832" w:rsidP="007F3FF9">
      <w:pPr>
        <w:jc w:val="center"/>
        <w:rPr>
          <w:rFonts w:cs="Arial"/>
          <w:b/>
          <w:szCs w:val="24"/>
        </w:rPr>
      </w:pPr>
      <w:r>
        <w:rPr>
          <w:rFonts w:cs="Arial"/>
          <w:b/>
          <w:szCs w:val="24"/>
        </w:rPr>
        <w:t xml:space="preserve">LOCAL AUTHORITY </w:t>
      </w:r>
      <w:r w:rsidR="00674F89">
        <w:rPr>
          <w:rFonts w:cs="Arial"/>
          <w:b/>
          <w:szCs w:val="24"/>
        </w:rPr>
        <w:t xml:space="preserve">CONFIRMATION </w:t>
      </w:r>
      <w:r w:rsidR="00EC3182">
        <w:rPr>
          <w:rFonts w:cs="Arial"/>
          <w:b/>
          <w:szCs w:val="24"/>
        </w:rPr>
        <w:t xml:space="preserve">OF APPLICANT BEING </w:t>
      </w:r>
      <w:r>
        <w:rPr>
          <w:rFonts w:cs="Arial"/>
          <w:b/>
          <w:szCs w:val="24"/>
        </w:rPr>
        <w:t>IN CARE</w:t>
      </w:r>
    </w:p>
    <w:p w14:paraId="12FFC71F" w14:textId="77777777" w:rsidR="007F3FF9" w:rsidRDefault="007F3FF9" w:rsidP="00182261">
      <w:pPr>
        <w:rPr>
          <w:rFonts w:cs="Arial"/>
          <w:b/>
          <w:szCs w:val="24"/>
        </w:rPr>
      </w:pPr>
    </w:p>
    <w:p w14:paraId="7986BA23" w14:textId="77777777" w:rsidR="005B5832" w:rsidRDefault="005B5832" w:rsidP="00182261">
      <w:pPr>
        <w:rPr>
          <w:rFonts w:cs="Arial"/>
          <w:b/>
          <w:szCs w:val="24"/>
        </w:rPr>
      </w:pPr>
    </w:p>
    <w:p w14:paraId="409FD4AA" w14:textId="77777777" w:rsidR="00814654" w:rsidRDefault="00EC3182" w:rsidP="00D7720F">
      <w:pPr>
        <w:jc w:val="center"/>
        <w:rPr>
          <w:rFonts w:cs="Arial"/>
          <w:b/>
          <w:szCs w:val="24"/>
        </w:rPr>
      </w:pPr>
      <w:r>
        <w:rPr>
          <w:rFonts w:cs="Arial"/>
          <w:b/>
          <w:szCs w:val="24"/>
        </w:rPr>
        <w:t>EXPLANATORY NOTE FOR LOCAL AUTHORITIES</w:t>
      </w:r>
    </w:p>
    <w:p w14:paraId="4EAE52A7" w14:textId="77777777" w:rsidR="008C2D60" w:rsidRDefault="008C2D60">
      <w:pPr>
        <w:rPr>
          <w:rFonts w:cs="Arial"/>
          <w:b/>
          <w:szCs w:val="24"/>
        </w:rPr>
      </w:pPr>
    </w:p>
    <w:p w14:paraId="10A5A2CB" w14:textId="77777777" w:rsidR="004125A9" w:rsidRDefault="008C2D60" w:rsidP="00883C0A">
      <w:pPr>
        <w:rPr>
          <w:rFonts w:cs="Arial"/>
          <w:szCs w:val="24"/>
        </w:rPr>
      </w:pPr>
      <w:r w:rsidRPr="00C77C75">
        <w:rPr>
          <w:rFonts w:cs="Arial"/>
          <w:szCs w:val="24"/>
        </w:rPr>
        <w:t>Th</w:t>
      </w:r>
      <w:r w:rsidR="005B5832">
        <w:rPr>
          <w:rFonts w:cs="Arial"/>
          <w:szCs w:val="24"/>
        </w:rPr>
        <w:t>is note</w:t>
      </w:r>
      <w:r w:rsidR="00476D9B">
        <w:rPr>
          <w:rFonts w:cs="Arial"/>
          <w:szCs w:val="24"/>
        </w:rPr>
        <w:t xml:space="preserve"> has</w:t>
      </w:r>
      <w:r>
        <w:rPr>
          <w:rFonts w:cs="Arial"/>
          <w:szCs w:val="24"/>
        </w:rPr>
        <w:t xml:space="preserve"> been prep</w:t>
      </w:r>
      <w:r w:rsidR="00C4050B">
        <w:rPr>
          <w:rFonts w:cs="Arial"/>
          <w:szCs w:val="24"/>
        </w:rPr>
        <w:t xml:space="preserve">ared by the </w:t>
      </w:r>
      <w:r w:rsidR="00F92359" w:rsidRPr="00F92359">
        <w:rPr>
          <w:rFonts w:cs="Arial"/>
          <w:szCs w:val="24"/>
        </w:rPr>
        <w:t xml:space="preserve">Scottish Government </w:t>
      </w:r>
      <w:r>
        <w:rPr>
          <w:rFonts w:cs="Arial"/>
          <w:szCs w:val="24"/>
        </w:rPr>
        <w:t xml:space="preserve">in agreement with </w:t>
      </w:r>
      <w:r w:rsidR="00784D24">
        <w:rPr>
          <w:rFonts w:cs="Arial"/>
          <w:szCs w:val="24"/>
        </w:rPr>
        <w:t xml:space="preserve">representatives from </w:t>
      </w:r>
      <w:r>
        <w:rPr>
          <w:rFonts w:cs="Arial"/>
          <w:szCs w:val="24"/>
        </w:rPr>
        <w:t>COSLA, Social Work Scotland, SOLACE</w:t>
      </w:r>
      <w:r w:rsidR="00784D24">
        <w:rPr>
          <w:rFonts w:cs="Arial"/>
          <w:szCs w:val="24"/>
        </w:rPr>
        <w:t>, ALARM</w:t>
      </w:r>
      <w:r>
        <w:rPr>
          <w:rFonts w:cs="Arial"/>
          <w:szCs w:val="24"/>
        </w:rPr>
        <w:t xml:space="preserve"> and SOLAR.  </w:t>
      </w:r>
    </w:p>
    <w:p w14:paraId="3D62FC38" w14:textId="77777777" w:rsidR="004125A9" w:rsidRDefault="004125A9" w:rsidP="00883C0A">
      <w:pPr>
        <w:rPr>
          <w:rFonts w:cs="Arial"/>
          <w:szCs w:val="24"/>
        </w:rPr>
      </w:pPr>
    </w:p>
    <w:p w14:paraId="1972CC35" w14:textId="25A5F0AF" w:rsidR="00EC3182" w:rsidRDefault="008C2D60">
      <w:pPr>
        <w:rPr>
          <w:rFonts w:cs="Arial"/>
          <w:szCs w:val="24"/>
        </w:rPr>
      </w:pPr>
      <w:r>
        <w:rPr>
          <w:rFonts w:cs="Arial"/>
          <w:szCs w:val="24"/>
        </w:rPr>
        <w:t>The</w:t>
      </w:r>
      <w:r w:rsidR="00F92359" w:rsidRPr="00F92359">
        <w:rPr>
          <w:rFonts w:cs="Arial"/>
          <w:szCs w:val="24"/>
        </w:rPr>
        <w:t xml:space="preserve"> </w:t>
      </w:r>
      <w:r w:rsidR="00182261">
        <w:rPr>
          <w:rFonts w:cs="Arial"/>
          <w:szCs w:val="24"/>
        </w:rPr>
        <w:t xml:space="preserve">Advance Payment Scheme </w:t>
      </w:r>
      <w:r>
        <w:rPr>
          <w:rFonts w:cs="Arial"/>
          <w:szCs w:val="24"/>
        </w:rPr>
        <w:t xml:space="preserve">is </w:t>
      </w:r>
      <w:r w:rsidR="00182261">
        <w:rPr>
          <w:rFonts w:cs="Arial"/>
          <w:szCs w:val="24"/>
        </w:rPr>
        <w:t xml:space="preserve">for survivors </w:t>
      </w:r>
      <w:r>
        <w:rPr>
          <w:rFonts w:cs="Arial"/>
          <w:szCs w:val="24"/>
        </w:rPr>
        <w:t xml:space="preserve">of historical child abuse in care before 2004 </w:t>
      </w:r>
      <w:r w:rsidR="00FA465A">
        <w:rPr>
          <w:rFonts w:cs="Arial"/>
          <w:szCs w:val="24"/>
        </w:rPr>
        <w:t>who</w:t>
      </w:r>
      <w:r w:rsidR="00506FED">
        <w:rPr>
          <w:rFonts w:cs="Arial"/>
          <w:szCs w:val="24"/>
        </w:rPr>
        <w:t xml:space="preserve"> </w:t>
      </w:r>
      <w:r>
        <w:rPr>
          <w:rFonts w:cs="Arial"/>
          <w:szCs w:val="24"/>
        </w:rPr>
        <w:t xml:space="preserve">either </w:t>
      </w:r>
      <w:r w:rsidR="00182261">
        <w:rPr>
          <w:rFonts w:cs="Arial"/>
          <w:szCs w:val="24"/>
        </w:rPr>
        <w:t>have a terminal illness</w:t>
      </w:r>
      <w:r w:rsidR="004125A9">
        <w:rPr>
          <w:rFonts w:cs="Arial"/>
          <w:szCs w:val="24"/>
        </w:rPr>
        <w:t>,</w:t>
      </w:r>
      <w:r w:rsidR="00182261">
        <w:rPr>
          <w:rFonts w:cs="Arial"/>
          <w:szCs w:val="24"/>
        </w:rPr>
        <w:t xml:space="preserve"> or are age 70 or over</w:t>
      </w:r>
      <w:r w:rsidR="00F92359">
        <w:rPr>
          <w:rFonts w:cs="Arial"/>
          <w:szCs w:val="24"/>
        </w:rPr>
        <w:t xml:space="preserve">. </w:t>
      </w:r>
      <w:r>
        <w:rPr>
          <w:rFonts w:cs="Arial"/>
          <w:szCs w:val="24"/>
        </w:rPr>
        <w:t xml:space="preserve"> </w:t>
      </w:r>
      <w:r w:rsidRPr="00C77C75">
        <w:rPr>
          <w:rFonts w:cs="Arial"/>
          <w:szCs w:val="24"/>
        </w:rPr>
        <w:t xml:space="preserve">Applicants need to provide </w:t>
      </w:r>
      <w:r>
        <w:rPr>
          <w:rFonts w:cs="Arial"/>
          <w:szCs w:val="24"/>
        </w:rPr>
        <w:t>a supporting document which</w:t>
      </w:r>
      <w:r w:rsidRPr="00C77C75">
        <w:rPr>
          <w:rFonts w:cs="Arial"/>
          <w:szCs w:val="24"/>
        </w:rPr>
        <w:t xml:space="preserve"> shows</w:t>
      </w:r>
      <w:r w:rsidR="00003FFF" w:rsidRPr="00C77C75">
        <w:rPr>
          <w:rFonts w:cs="Arial"/>
          <w:szCs w:val="24"/>
        </w:rPr>
        <w:t xml:space="preserve"> they were in care</w:t>
      </w:r>
      <w:r w:rsidR="00356F53">
        <w:rPr>
          <w:rFonts w:cs="Arial"/>
          <w:szCs w:val="24"/>
        </w:rPr>
        <w:t xml:space="preserve"> as a child in Scotland</w:t>
      </w:r>
      <w:r w:rsidR="00883C0A">
        <w:rPr>
          <w:rFonts w:cs="Arial"/>
          <w:szCs w:val="24"/>
        </w:rPr>
        <w:t xml:space="preserve"> before December 2004.</w:t>
      </w:r>
      <w:r w:rsidR="00784D24">
        <w:rPr>
          <w:rFonts w:cs="Arial"/>
          <w:szCs w:val="24"/>
        </w:rPr>
        <w:t xml:space="preserve"> </w:t>
      </w:r>
      <w:r w:rsidR="005B5832">
        <w:rPr>
          <w:rFonts w:cs="Arial"/>
          <w:szCs w:val="24"/>
        </w:rPr>
        <w:t xml:space="preserve"> </w:t>
      </w:r>
    </w:p>
    <w:p w14:paraId="6410DB41" w14:textId="77777777" w:rsidR="00EC3182" w:rsidRDefault="00EC3182">
      <w:pPr>
        <w:rPr>
          <w:rFonts w:cs="Arial"/>
          <w:szCs w:val="24"/>
        </w:rPr>
      </w:pPr>
    </w:p>
    <w:p w14:paraId="75B829D2" w14:textId="77777777" w:rsidR="00182261" w:rsidRDefault="005B5832">
      <w:pPr>
        <w:rPr>
          <w:rFonts w:cs="Arial"/>
          <w:szCs w:val="24"/>
        </w:rPr>
      </w:pPr>
      <w:r>
        <w:rPr>
          <w:rFonts w:cs="Arial"/>
          <w:szCs w:val="24"/>
        </w:rPr>
        <w:t xml:space="preserve">Applicants are not required to provide any </w:t>
      </w:r>
      <w:r w:rsidRPr="002A4B9D">
        <w:rPr>
          <w:rFonts w:cs="Arial"/>
          <w:szCs w:val="24"/>
        </w:rPr>
        <w:t>evidence of abuse</w:t>
      </w:r>
      <w:r>
        <w:rPr>
          <w:rFonts w:cs="Arial"/>
          <w:szCs w:val="24"/>
        </w:rPr>
        <w:t xml:space="preserve">, but they are required to sign a self-declaration as part of the application process.  Further details about the Scheme can be found </w:t>
      </w:r>
      <w:hyperlink r:id="rId9" w:history="1">
        <w:r w:rsidRPr="00104C89">
          <w:rPr>
            <w:rStyle w:val="Hyperlink"/>
            <w:rFonts w:cs="Arial"/>
            <w:szCs w:val="24"/>
          </w:rPr>
          <w:t>here</w:t>
        </w:r>
      </w:hyperlink>
      <w:r>
        <w:rPr>
          <w:rFonts w:cs="Arial"/>
          <w:szCs w:val="24"/>
        </w:rPr>
        <w:t>.</w:t>
      </w:r>
    </w:p>
    <w:p w14:paraId="35295BFE" w14:textId="77777777" w:rsidR="002069DF" w:rsidRDefault="002069DF">
      <w:pPr>
        <w:rPr>
          <w:rFonts w:cs="Arial"/>
          <w:szCs w:val="24"/>
        </w:rPr>
      </w:pPr>
    </w:p>
    <w:p w14:paraId="0EBAFF1C" w14:textId="0A06BE07" w:rsidR="002069DF" w:rsidRDefault="00784D24" w:rsidP="00883C0A">
      <w:pPr>
        <w:rPr>
          <w:rFonts w:cs="Arial"/>
          <w:szCs w:val="24"/>
        </w:rPr>
      </w:pPr>
      <w:r>
        <w:rPr>
          <w:rFonts w:cs="Arial"/>
          <w:szCs w:val="24"/>
        </w:rPr>
        <w:t xml:space="preserve">This </w:t>
      </w:r>
      <w:r w:rsidR="00297E91">
        <w:rPr>
          <w:rFonts w:cs="Arial"/>
          <w:szCs w:val="24"/>
        </w:rPr>
        <w:t>note and the two attached template</w:t>
      </w:r>
      <w:r w:rsidR="00726D5C">
        <w:rPr>
          <w:rFonts w:cs="Arial"/>
          <w:szCs w:val="24"/>
        </w:rPr>
        <w:t>s</w:t>
      </w:r>
      <w:r w:rsidR="005B5832">
        <w:rPr>
          <w:rFonts w:cs="Arial"/>
          <w:szCs w:val="24"/>
        </w:rPr>
        <w:t xml:space="preserve"> (one to be completed by the applicant and the other by the </w:t>
      </w:r>
      <w:r w:rsidR="00F92359">
        <w:rPr>
          <w:rFonts w:cs="Arial"/>
          <w:szCs w:val="24"/>
        </w:rPr>
        <w:t>local authority</w:t>
      </w:r>
      <w:r w:rsidR="005B5832">
        <w:rPr>
          <w:rFonts w:cs="Arial"/>
          <w:szCs w:val="24"/>
        </w:rPr>
        <w:t>)</w:t>
      </w:r>
      <w:r w:rsidR="00297E91">
        <w:rPr>
          <w:rFonts w:cs="Arial"/>
          <w:szCs w:val="24"/>
        </w:rPr>
        <w:t xml:space="preserve"> </w:t>
      </w:r>
      <w:r w:rsidR="00FA465A">
        <w:rPr>
          <w:rFonts w:cs="Arial"/>
          <w:szCs w:val="24"/>
        </w:rPr>
        <w:t>are intended to assist local authorities support individuals to obtain a suitable supporting document that shows they w</w:t>
      </w:r>
      <w:r w:rsidR="00D422F8">
        <w:rPr>
          <w:rFonts w:cs="Arial"/>
          <w:szCs w:val="24"/>
        </w:rPr>
        <w:t xml:space="preserve">ere in care as a child in Scotland before December 2004.  The completed template from a local authority will suffice as the required supporting document for the purpose of the Advance Payment Scheme. </w:t>
      </w:r>
    </w:p>
    <w:p w14:paraId="36D994DD" w14:textId="77777777" w:rsidR="005B5832" w:rsidRDefault="005B5832">
      <w:pPr>
        <w:rPr>
          <w:rFonts w:cs="Arial"/>
          <w:szCs w:val="24"/>
        </w:rPr>
      </w:pPr>
    </w:p>
    <w:p w14:paraId="5430A4E5" w14:textId="77777777" w:rsidR="00C4050B" w:rsidRPr="00C4050B" w:rsidRDefault="00C4050B">
      <w:pPr>
        <w:rPr>
          <w:rFonts w:cs="Arial"/>
          <w:b/>
          <w:szCs w:val="24"/>
        </w:rPr>
      </w:pPr>
      <w:r>
        <w:rPr>
          <w:rFonts w:cs="Arial"/>
          <w:b/>
          <w:szCs w:val="24"/>
        </w:rPr>
        <w:t xml:space="preserve">Helping an </w:t>
      </w:r>
      <w:r w:rsidR="00340AFF">
        <w:rPr>
          <w:rFonts w:cs="Arial"/>
          <w:b/>
          <w:szCs w:val="24"/>
        </w:rPr>
        <w:t xml:space="preserve">applicant </w:t>
      </w:r>
      <w:r>
        <w:rPr>
          <w:rFonts w:cs="Arial"/>
          <w:b/>
          <w:szCs w:val="24"/>
        </w:rPr>
        <w:t>contact a Local Authority</w:t>
      </w:r>
    </w:p>
    <w:p w14:paraId="6932D163" w14:textId="77777777" w:rsidR="00C4050B" w:rsidRDefault="00C4050B">
      <w:pPr>
        <w:rPr>
          <w:rFonts w:cs="Arial"/>
          <w:szCs w:val="24"/>
        </w:rPr>
      </w:pPr>
    </w:p>
    <w:p w14:paraId="5D97A7E4" w14:textId="3E603BB2" w:rsidR="00C4050B" w:rsidRPr="00A554DA" w:rsidRDefault="00C4050B">
      <w:pPr>
        <w:rPr>
          <w:rFonts w:cs="Arial"/>
          <w:szCs w:val="24"/>
        </w:rPr>
      </w:pPr>
      <w:r>
        <w:rPr>
          <w:rFonts w:cs="Arial"/>
          <w:szCs w:val="24"/>
        </w:rPr>
        <w:t>Applicants do not need</w:t>
      </w:r>
      <w:r w:rsidR="00F92359">
        <w:rPr>
          <w:rFonts w:cs="Arial"/>
          <w:szCs w:val="24"/>
        </w:rPr>
        <w:t xml:space="preserve"> </w:t>
      </w:r>
      <w:r w:rsidR="00150E6C">
        <w:rPr>
          <w:rFonts w:cs="Arial"/>
          <w:szCs w:val="24"/>
        </w:rPr>
        <w:t xml:space="preserve">to </w:t>
      </w:r>
      <w:r w:rsidR="00F92359">
        <w:rPr>
          <w:rFonts w:cs="Arial"/>
          <w:szCs w:val="24"/>
        </w:rPr>
        <w:t xml:space="preserve">access </w:t>
      </w:r>
      <w:r>
        <w:rPr>
          <w:rFonts w:cs="Arial"/>
          <w:szCs w:val="24"/>
        </w:rPr>
        <w:t>their full records for the purpose of applying</w:t>
      </w:r>
      <w:r w:rsidR="00D422F8">
        <w:rPr>
          <w:rFonts w:cs="Arial"/>
          <w:szCs w:val="24"/>
        </w:rPr>
        <w:t xml:space="preserve"> </w:t>
      </w:r>
      <w:r w:rsidR="00FA465A">
        <w:rPr>
          <w:rFonts w:cs="Arial"/>
          <w:szCs w:val="24"/>
        </w:rPr>
        <w:t xml:space="preserve">for an Advance Payment, though they may subsequently wish to do so. </w:t>
      </w:r>
      <w:r w:rsidR="00D422F8">
        <w:rPr>
          <w:rFonts w:cs="Arial"/>
          <w:szCs w:val="24"/>
        </w:rPr>
        <w:t xml:space="preserve"> </w:t>
      </w:r>
      <w:r>
        <w:rPr>
          <w:rFonts w:cs="Arial"/>
          <w:szCs w:val="24"/>
        </w:rPr>
        <w:t>I</w:t>
      </w:r>
      <w:r w:rsidR="00340AFF">
        <w:rPr>
          <w:rFonts w:cs="Arial"/>
          <w:szCs w:val="24"/>
        </w:rPr>
        <w:t>t is intended that a local a</w:t>
      </w:r>
      <w:r w:rsidR="00EC3182">
        <w:rPr>
          <w:rFonts w:cs="Arial"/>
          <w:szCs w:val="24"/>
        </w:rPr>
        <w:t xml:space="preserve">uthority can simply </w:t>
      </w:r>
      <w:r w:rsidR="00674F89">
        <w:rPr>
          <w:rFonts w:cs="Arial"/>
          <w:szCs w:val="24"/>
        </w:rPr>
        <w:t xml:space="preserve">confirm </w:t>
      </w:r>
      <w:r w:rsidR="00D422F8">
        <w:rPr>
          <w:rFonts w:cs="Arial"/>
          <w:szCs w:val="24"/>
        </w:rPr>
        <w:t xml:space="preserve">that the applicant was in care with the local authority as a child. </w:t>
      </w:r>
      <w:r w:rsidR="007C2990">
        <w:rPr>
          <w:rFonts w:cs="Arial"/>
          <w:szCs w:val="24"/>
        </w:rPr>
        <w:t xml:space="preserve"> This confirmation of in care status is sufficient for the purposes of the Advance Payment  </w:t>
      </w:r>
      <w:r w:rsidR="00150E6C" w:rsidRPr="00A554DA">
        <w:rPr>
          <w:rFonts w:cs="Arial"/>
          <w:szCs w:val="24"/>
        </w:rPr>
        <w:t>scheme</w:t>
      </w:r>
      <w:r w:rsidRPr="00A554DA">
        <w:rPr>
          <w:rFonts w:cs="Arial"/>
          <w:szCs w:val="24"/>
        </w:rPr>
        <w:t xml:space="preserve">.  </w:t>
      </w:r>
      <w:r w:rsidR="007C2990">
        <w:rPr>
          <w:rFonts w:cs="Arial"/>
          <w:szCs w:val="24"/>
        </w:rPr>
        <w:t>For audit purposes though</w:t>
      </w:r>
      <w:r w:rsidR="008E2C64">
        <w:rPr>
          <w:rFonts w:cs="Arial"/>
          <w:szCs w:val="24"/>
        </w:rPr>
        <w:t>,</w:t>
      </w:r>
      <w:r w:rsidR="007C2990">
        <w:rPr>
          <w:rFonts w:cs="Arial"/>
          <w:szCs w:val="24"/>
        </w:rPr>
        <w:t xml:space="preserve"> we are required to ask local authorities to note on the template the name of the source document or </w:t>
      </w:r>
      <w:r w:rsidR="007C2990" w:rsidRPr="00A554DA">
        <w:rPr>
          <w:rFonts w:cs="Arial"/>
          <w:szCs w:val="24"/>
        </w:rPr>
        <w:t>file</w:t>
      </w:r>
      <w:r w:rsidR="007C2990">
        <w:rPr>
          <w:rFonts w:cs="Arial"/>
          <w:szCs w:val="24"/>
        </w:rPr>
        <w:t xml:space="preserve"> which provides this confirmation</w:t>
      </w:r>
      <w:r w:rsidR="007C2990" w:rsidRPr="00A554DA">
        <w:rPr>
          <w:rFonts w:cs="Arial"/>
          <w:szCs w:val="24"/>
        </w:rPr>
        <w:t xml:space="preserve"> (</w:t>
      </w:r>
      <w:r w:rsidR="007C2990">
        <w:rPr>
          <w:rFonts w:cs="Arial"/>
          <w:szCs w:val="24"/>
        </w:rPr>
        <w:t xml:space="preserve">this is purely </w:t>
      </w:r>
      <w:r w:rsidR="007C2990" w:rsidRPr="00A554DA">
        <w:rPr>
          <w:rFonts w:cs="Arial"/>
          <w:szCs w:val="24"/>
        </w:rPr>
        <w:t xml:space="preserve">for ease of reference should </w:t>
      </w:r>
      <w:r w:rsidR="007C2990">
        <w:rPr>
          <w:rFonts w:cs="Arial"/>
          <w:szCs w:val="24"/>
        </w:rPr>
        <w:t xml:space="preserve">we be required to undertake </w:t>
      </w:r>
      <w:r w:rsidR="007C2990" w:rsidRPr="00A554DA">
        <w:rPr>
          <w:rFonts w:cs="Arial"/>
          <w:szCs w:val="24"/>
        </w:rPr>
        <w:t>a</w:t>
      </w:r>
      <w:r w:rsidR="008E2C64">
        <w:rPr>
          <w:rFonts w:cs="Arial"/>
          <w:szCs w:val="24"/>
        </w:rPr>
        <w:t xml:space="preserve"> sample</w:t>
      </w:r>
      <w:r w:rsidR="007C2990" w:rsidRPr="00A554DA">
        <w:rPr>
          <w:rFonts w:cs="Arial"/>
          <w:szCs w:val="24"/>
        </w:rPr>
        <w:t xml:space="preserve"> audit check in the future</w:t>
      </w:r>
      <w:r w:rsidR="007C2990">
        <w:rPr>
          <w:rFonts w:cs="Arial"/>
          <w:szCs w:val="24"/>
        </w:rPr>
        <w:t>)</w:t>
      </w:r>
      <w:r w:rsidR="008E2C64">
        <w:rPr>
          <w:rFonts w:cs="Arial"/>
          <w:szCs w:val="24"/>
        </w:rPr>
        <w:t>.</w:t>
      </w:r>
    </w:p>
    <w:p w14:paraId="3A6131BE" w14:textId="55D32DC0" w:rsidR="00DC27F0" w:rsidRDefault="00DC27F0">
      <w:pPr>
        <w:rPr>
          <w:rFonts w:cs="Arial"/>
          <w:szCs w:val="24"/>
        </w:rPr>
      </w:pPr>
    </w:p>
    <w:p w14:paraId="0509F870" w14:textId="7A2C1F4C" w:rsidR="00F92359" w:rsidRDefault="00DC27F0">
      <w:pPr>
        <w:rPr>
          <w:rFonts w:cs="Arial"/>
          <w:szCs w:val="24"/>
        </w:rPr>
      </w:pPr>
      <w:r>
        <w:rPr>
          <w:rFonts w:cs="Arial"/>
          <w:szCs w:val="24"/>
        </w:rPr>
        <w:t xml:space="preserve">Where an approach to a local authority is necessary, the Advance Payment Team within the Scottish Government will provide the applicant with the </w:t>
      </w:r>
      <w:r w:rsidRPr="00C4050B">
        <w:rPr>
          <w:rFonts w:cs="Arial"/>
          <w:szCs w:val="24"/>
        </w:rPr>
        <w:t>template in Annex A</w:t>
      </w:r>
      <w:r w:rsidR="007C2990">
        <w:rPr>
          <w:rFonts w:cs="Arial"/>
          <w:szCs w:val="24"/>
        </w:rPr>
        <w:t xml:space="preserve"> ‘Request for Confirmation of In Care Status’</w:t>
      </w:r>
      <w:r w:rsidRPr="00C4050B">
        <w:rPr>
          <w:rFonts w:cs="Arial"/>
          <w:szCs w:val="24"/>
        </w:rPr>
        <w:t>.</w:t>
      </w:r>
      <w:r>
        <w:rPr>
          <w:rFonts w:cs="Arial"/>
          <w:b/>
          <w:szCs w:val="24"/>
        </w:rPr>
        <w:t xml:space="preserve"> </w:t>
      </w:r>
      <w:r w:rsidR="007C2990">
        <w:rPr>
          <w:rFonts w:cs="Arial"/>
          <w:b/>
          <w:szCs w:val="24"/>
        </w:rPr>
        <w:t xml:space="preserve"> </w:t>
      </w:r>
      <w:r w:rsidR="007C2990">
        <w:rPr>
          <w:rFonts w:cs="Arial"/>
          <w:szCs w:val="24"/>
        </w:rPr>
        <w:t xml:space="preserve">The </w:t>
      </w:r>
      <w:r w:rsidR="00340AFF">
        <w:rPr>
          <w:rFonts w:cs="Arial"/>
          <w:szCs w:val="24"/>
        </w:rPr>
        <w:t xml:space="preserve">applicant can </w:t>
      </w:r>
      <w:r w:rsidR="005B5832">
        <w:rPr>
          <w:rFonts w:cs="Arial"/>
          <w:szCs w:val="24"/>
        </w:rPr>
        <w:t xml:space="preserve">send </w:t>
      </w:r>
      <w:r w:rsidR="007C2990">
        <w:rPr>
          <w:rFonts w:cs="Arial"/>
          <w:szCs w:val="24"/>
        </w:rPr>
        <w:t>this</w:t>
      </w:r>
      <w:r w:rsidR="005B5832">
        <w:rPr>
          <w:rFonts w:cs="Arial"/>
          <w:szCs w:val="24"/>
        </w:rPr>
        <w:t xml:space="preserve"> </w:t>
      </w:r>
      <w:r w:rsidR="00883C0A">
        <w:rPr>
          <w:rFonts w:cs="Arial"/>
          <w:szCs w:val="24"/>
        </w:rPr>
        <w:t>direct</w:t>
      </w:r>
      <w:r w:rsidR="005B5832">
        <w:rPr>
          <w:rFonts w:cs="Arial"/>
          <w:szCs w:val="24"/>
        </w:rPr>
        <w:t>ly</w:t>
      </w:r>
      <w:r w:rsidR="00883C0A">
        <w:rPr>
          <w:rFonts w:cs="Arial"/>
          <w:szCs w:val="24"/>
        </w:rPr>
        <w:t xml:space="preserve"> to the relevant Chief Social Work Officer </w:t>
      </w:r>
      <w:r w:rsidR="00340AFF">
        <w:rPr>
          <w:rFonts w:cs="Arial"/>
          <w:szCs w:val="24"/>
        </w:rPr>
        <w:t xml:space="preserve">of the local authority to seek confirmation of </w:t>
      </w:r>
      <w:r w:rsidR="00356D91">
        <w:rPr>
          <w:rFonts w:cs="Arial"/>
          <w:szCs w:val="24"/>
        </w:rPr>
        <w:t xml:space="preserve">their time in </w:t>
      </w:r>
      <w:r w:rsidR="00340AFF">
        <w:rPr>
          <w:rFonts w:cs="Arial"/>
          <w:szCs w:val="24"/>
        </w:rPr>
        <w:t>care</w:t>
      </w:r>
      <w:r w:rsidR="00356D91">
        <w:rPr>
          <w:rFonts w:cs="Arial"/>
          <w:szCs w:val="24"/>
        </w:rPr>
        <w:t>.</w:t>
      </w:r>
      <w:r w:rsidR="00883C0A">
        <w:rPr>
          <w:rFonts w:cs="Arial"/>
          <w:szCs w:val="24"/>
        </w:rPr>
        <w:t xml:space="preserve"> </w:t>
      </w:r>
      <w:r w:rsidR="00F92359">
        <w:rPr>
          <w:rFonts w:cs="Arial"/>
          <w:szCs w:val="24"/>
        </w:rPr>
        <w:t xml:space="preserve"> </w:t>
      </w:r>
    </w:p>
    <w:p w14:paraId="6A8C99A1" w14:textId="77777777" w:rsidR="00F92359" w:rsidRDefault="00F92359">
      <w:pPr>
        <w:rPr>
          <w:rFonts w:cs="Arial"/>
          <w:szCs w:val="24"/>
        </w:rPr>
      </w:pPr>
    </w:p>
    <w:p w14:paraId="2EEEB77D" w14:textId="675295B8" w:rsidR="00476D9B" w:rsidRDefault="005B5832">
      <w:pPr>
        <w:rPr>
          <w:rFonts w:cs="Arial"/>
          <w:szCs w:val="24"/>
        </w:rPr>
      </w:pPr>
      <w:r>
        <w:rPr>
          <w:rFonts w:cs="Arial"/>
          <w:szCs w:val="24"/>
        </w:rPr>
        <w:t>Please note that this</w:t>
      </w:r>
      <w:r w:rsidR="00F32C71">
        <w:rPr>
          <w:rFonts w:cs="Arial"/>
          <w:szCs w:val="24"/>
        </w:rPr>
        <w:t xml:space="preserve"> template is not a request for a</w:t>
      </w:r>
      <w:r w:rsidR="00AF6F44">
        <w:rPr>
          <w:rFonts w:cs="Arial"/>
          <w:szCs w:val="24"/>
        </w:rPr>
        <w:t xml:space="preserve"> full</w:t>
      </w:r>
      <w:r w:rsidR="00F32C71">
        <w:rPr>
          <w:rFonts w:cs="Arial"/>
          <w:szCs w:val="24"/>
        </w:rPr>
        <w:t xml:space="preserve"> Subject Access Request.  It is simply a</w:t>
      </w:r>
      <w:r w:rsidR="00171335">
        <w:rPr>
          <w:rFonts w:cs="Arial"/>
          <w:szCs w:val="24"/>
        </w:rPr>
        <w:t xml:space="preserve"> request for confirmation </w:t>
      </w:r>
      <w:r w:rsidR="00F92359">
        <w:rPr>
          <w:rFonts w:cs="Arial"/>
          <w:szCs w:val="24"/>
        </w:rPr>
        <w:t xml:space="preserve">of being in care </w:t>
      </w:r>
      <w:r>
        <w:rPr>
          <w:rFonts w:cs="Arial"/>
          <w:szCs w:val="24"/>
        </w:rPr>
        <w:t>in Scotland before 2004</w:t>
      </w:r>
      <w:r w:rsidR="00F32C71">
        <w:rPr>
          <w:rFonts w:cs="Arial"/>
          <w:szCs w:val="24"/>
        </w:rPr>
        <w:t>,</w:t>
      </w:r>
      <w:r w:rsidR="00171335">
        <w:rPr>
          <w:rFonts w:cs="Arial"/>
          <w:szCs w:val="24"/>
        </w:rPr>
        <w:t xml:space="preserve"> for the </w:t>
      </w:r>
      <w:r w:rsidR="00C575E1">
        <w:rPr>
          <w:rFonts w:cs="Arial"/>
          <w:szCs w:val="24"/>
        </w:rPr>
        <w:t>purpose of the</w:t>
      </w:r>
      <w:r w:rsidR="00171335">
        <w:rPr>
          <w:rFonts w:cs="Arial"/>
          <w:szCs w:val="24"/>
        </w:rPr>
        <w:t xml:space="preserve"> Advance Payment Scheme. </w:t>
      </w:r>
      <w:r w:rsidR="00F32C71">
        <w:rPr>
          <w:rFonts w:cs="Arial"/>
          <w:szCs w:val="24"/>
        </w:rPr>
        <w:t xml:space="preserve"> </w:t>
      </w:r>
      <w:r w:rsidR="00340AFF">
        <w:rPr>
          <w:rFonts w:cs="Arial"/>
          <w:szCs w:val="24"/>
        </w:rPr>
        <w:t>T</w:t>
      </w:r>
      <w:r w:rsidR="0078033D">
        <w:rPr>
          <w:rFonts w:cs="Arial"/>
          <w:szCs w:val="24"/>
        </w:rPr>
        <w:t xml:space="preserve">his agreed approach </w:t>
      </w:r>
      <w:r w:rsidR="00340AFF">
        <w:rPr>
          <w:rFonts w:cs="Arial"/>
          <w:szCs w:val="24"/>
        </w:rPr>
        <w:t xml:space="preserve">should </w:t>
      </w:r>
      <w:r w:rsidR="00C4050B">
        <w:rPr>
          <w:rFonts w:cs="Arial"/>
          <w:szCs w:val="24"/>
        </w:rPr>
        <w:t xml:space="preserve">simplify the process for </w:t>
      </w:r>
      <w:r w:rsidR="0078033D">
        <w:rPr>
          <w:rFonts w:cs="Arial"/>
          <w:szCs w:val="24"/>
        </w:rPr>
        <w:t>applicant</w:t>
      </w:r>
      <w:r w:rsidR="00C4050B">
        <w:rPr>
          <w:rFonts w:cs="Arial"/>
          <w:szCs w:val="24"/>
        </w:rPr>
        <w:t>s and</w:t>
      </w:r>
      <w:r w:rsidR="00F92359">
        <w:rPr>
          <w:rFonts w:cs="Arial"/>
          <w:szCs w:val="24"/>
        </w:rPr>
        <w:t xml:space="preserve"> </w:t>
      </w:r>
      <w:r w:rsidR="0078033D">
        <w:rPr>
          <w:rFonts w:cs="Arial"/>
          <w:szCs w:val="24"/>
        </w:rPr>
        <w:t xml:space="preserve">allow </w:t>
      </w:r>
      <w:r w:rsidR="00340AFF">
        <w:rPr>
          <w:rFonts w:cs="Arial"/>
          <w:szCs w:val="24"/>
        </w:rPr>
        <w:t>l</w:t>
      </w:r>
      <w:r w:rsidR="0078033D">
        <w:rPr>
          <w:rFonts w:cs="Arial"/>
          <w:szCs w:val="24"/>
        </w:rPr>
        <w:t xml:space="preserve">ocal </w:t>
      </w:r>
      <w:r w:rsidR="00340AFF">
        <w:rPr>
          <w:rFonts w:cs="Arial"/>
          <w:szCs w:val="24"/>
        </w:rPr>
        <w:t>a</w:t>
      </w:r>
      <w:r w:rsidR="0078033D">
        <w:rPr>
          <w:rFonts w:cs="Arial"/>
          <w:szCs w:val="24"/>
        </w:rPr>
        <w:t xml:space="preserve">uthorities </w:t>
      </w:r>
      <w:r w:rsidR="00F92359">
        <w:rPr>
          <w:rFonts w:cs="Arial"/>
          <w:szCs w:val="24"/>
        </w:rPr>
        <w:t xml:space="preserve">to respond more </w:t>
      </w:r>
      <w:r w:rsidR="00340AFF">
        <w:rPr>
          <w:rFonts w:cs="Arial"/>
          <w:szCs w:val="24"/>
        </w:rPr>
        <w:t xml:space="preserve">easily and </w:t>
      </w:r>
      <w:r w:rsidR="00F92359">
        <w:rPr>
          <w:rFonts w:cs="Arial"/>
          <w:szCs w:val="24"/>
        </w:rPr>
        <w:t>quickly</w:t>
      </w:r>
      <w:r w:rsidR="00C4050B">
        <w:rPr>
          <w:rFonts w:cs="Arial"/>
          <w:szCs w:val="24"/>
        </w:rPr>
        <w:t>.</w:t>
      </w:r>
      <w:r w:rsidR="008B7044">
        <w:rPr>
          <w:rFonts w:cs="Arial"/>
          <w:szCs w:val="24"/>
        </w:rPr>
        <w:t xml:space="preserve"> </w:t>
      </w:r>
    </w:p>
    <w:p w14:paraId="170215DF" w14:textId="77777777" w:rsidR="00476D9B" w:rsidRDefault="00476D9B">
      <w:pPr>
        <w:rPr>
          <w:rFonts w:cs="Arial"/>
          <w:szCs w:val="24"/>
        </w:rPr>
      </w:pPr>
    </w:p>
    <w:p w14:paraId="460DCF39" w14:textId="52D2367C" w:rsidR="00476D9B" w:rsidRPr="002A4B9D" w:rsidRDefault="00340AFF">
      <w:pPr>
        <w:rPr>
          <w:rFonts w:cs="Arial"/>
          <w:b/>
          <w:szCs w:val="24"/>
        </w:rPr>
      </w:pPr>
      <w:r>
        <w:rPr>
          <w:rFonts w:cs="Arial"/>
          <w:b/>
          <w:szCs w:val="24"/>
        </w:rPr>
        <w:t>P</w:t>
      </w:r>
      <w:r w:rsidR="002A4B9D" w:rsidRPr="002A4B9D">
        <w:rPr>
          <w:rFonts w:cs="Arial"/>
          <w:b/>
          <w:szCs w:val="24"/>
        </w:rPr>
        <w:t xml:space="preserve">rocessing </w:t>
      </w:r>
      <w:r w:rsidR="00104C89">
        <w:rPr>
          <w:rFonts w:cs="Arial"/>
          <w:b/>
          <w:szCs w:val="24"/>
        </w:rPr>
        <w:t>a</w:t>
      </w:r>
      <w:r w:rsidR="0078033D">
        <w:rPr>
          <w:rFonts w:cs="Arial"/>
          <w:b/>
          <w:szCs w:val="24"/>
        </w:rPr>
        <w:t xml:space="preserve"> request for </w:t>
      </w:r>
      <w:r w:rsidR="002A4B9D" w:rsidRPr="002A4B9D">
        <w:rPr>
          <w:rFonts w:cs="Arial"/>
          <w:b/>
          <w:szCs w:val="24"/>
        </w:rPr>
        <w:t xml:space="preserve">confirmation of </w:t>
      </w:r>
      <w:r w:rsidR="0030460C">
        <w:rPr>
          <w:rFonts w:cs="Arial"/>
          <w:b/>
          <w:szCs w:val="24"/>
        </w:rPr>
        <w:t xml:space="preserve">being in </w:t>
      </w:r>
      <w:r w:rsidR="002A4B9D" w:rsidRPr="002A4B9D">
        <w:rPr>
          <w:rFonts w:cs="Arial"/>
          <w:b/>
          <w:szCs w:val="24"/>
        </w:rPr>
        <w:t>care</w:t>
      </w:r>
      <w:r w:rsidR="0078033D">
        <w:rPr>
          <w:rFonts w:cs="Arial"/>
          <w:b/>
          <w:szCs w:val="24"/>
        </w:rPr>
        <w:t xml:space="preserve"> </w:t>
      </w:r>
    </w:p>
    <w:p w14:paraId="1AD394ED" w14:textId="77777777" w:rsidR="002A4B9D" w:rsidRDefault="002A4B9D">
      <w:pPr>
        <w:rPr>
          <w:rFonts w:cs="Arial"/>
          <w:szCs w:val="24"/>
        </w:rPr>
      </w:pPr>
    </w:p>
    <w:p w14:paraId="42050C0F" w14:textId="60E19D99" w:rsidR="00340AFF" w:rsidRDefault="00340AFF">
      <w:pPr>
        <w:rPr>
          <w:rFonts w:cs="Arial"/>
          <w:szCs w:val="24"/>
        </w:rPr>
      </w:pPr>
      <w:r>
        <w:rPr>
          <w:rFonts w:cs="Arial"/>
          <w:szCs w:val="24"/>
        </w:rPr>
        <w:lastRenderedPageBreak/>
        <w:t xml:space="preserve">A local authority </w:t>
      </w:r>
      <w:r w:rsidR="0078033D">
        <w:rPr>
          <w:rFonts w:cs="Arial"/>
          <w:szCs w:val="24"/>
        </w:rPr>
        <w:t xml:space="preserve">may </w:t>
      </w:r>
      <w:r>
        <w:rPr>
          <w:rFonts w:cs="Arial"/>
          <w:szCs w:val="24"/>
        </w:rPr>
        <w:t xml:space="preserve">wish to seek </w:t>
      </w:r>
      <w:r w:rsidR="0078033D">
        <w:rPr>
          <w:rFonts w:cs="Arial"/>
          <w:szCs w:val="24"/>
        </w:rPr>
        <w:t xml:space="preserve">some form of identification from </w:t>
      </w:r>
      <w:r>
        <w:rPr>
          <w:rFonts w:cs="Arial"/>
          <w:szCs w:val="24"/>
        </w:rPr>
        <w:t xml:space="preserve">an applicant </w:t>
      </w:r>
      <w:r w:rsidR="0078033D">
        <w:rPr>
          <w:rFonts w:cs="Arial"/>
          <w:szCs w:val="24"/>
        </w:rPr>
        <w:t xml:space="preserve">before </w:t>
      </w:r>
      <w:r>
        <w:rPr>
          <w:rFonts w:cs="Arial"/>
          <w:szCs w:val="24"/>
        </w:rPr>
        <w:t xml:space="preserve">they </w:t>
      </w:r>
      <w:r w:rsidR="0078033D">
        <w:rPr>
          <w:rFonts w:cs="Arial"/>
          <w:szCs w:val="24"/>
        </w:rPr>
        <w:t xml:space="preserve">process </w:t>
      </w:r>
      <w:r w:rsidR="00104C89">
        <w:rPr>
          <w:rFonts w:cs="Arial"/>
          <w:szCs w:val="24"/>
        </w:rPr>
        <w:t>personal data</w:t>
      </w:r>
      <w:r w:rsidR="0078033D">
        <w:rPr>
          <w:rFonts w:cs="Arial"/>
          <w:szCs w:val="24"/>
        </w:rPr>
        <w:t>.</w:t>
      </w:r>
      <w:r w:rsidR="00602B35">
        <w:rPr>
          <w:rFonts w:cs="Arial"/>
          <w:szCs w:val="24"/>
        </w:rPr>
        <w:t xml:space="preserve">  </w:t>
      </w:r>
      <w:r w:rsidR="0078033D">
        <w:rPr>
          <w:rFonts w:cs="Arial"/>
          <w:szCs w:val="24"/>
        </w:rPr>
        <w:t>We</w:t>
      </w:r>
      <w:r w:rsidR="00F92359">
        <w:rPr>
          <w:rFonts w:cs="Arial"/>
          <w:szCs w:val="24"/>
        </w:rPr>
        <w:t xml:space="preserve"> </w:t>
      </w:r>
      <w:r w:rsidR="0078033D">
        <w:rPr>
          <w:rFonts w:cs="Arial"/>
          <w:szCs w:val="24"/>
        </w:rPr>
        <w:t xml:space="preserve">ask that </w:t>
      </w:r>
      <w:r>
        <w:rPr>
          <w:rFonts w:cs="Arial"/>
          <w:szCs w:val="24"/>
        </w:rPr>
        <w:t xml:space="preserve">any request </w:t>
      </w:r>
      <w:r w:rsidR="002C4278">
        <w:rPr>
          <w:rFonts w:cs="Arial"/>
          <w:szCs w:val="24"/>
        </w:rPr>
        <w:t xml:space="preserve">for ID </w:t>
      </w:r>
      <w:r>
        <w:rPr>
          <w:rFonts w:cs="Arial"/>
          <w:szCs w:val="24"/>
        </w:rPr>
        <w:t xml:space="preserve">is </w:t>
      </w:r>
      <w:r w:rsidR="00F92359">
        <w:rPr>
          <w:rFonts w:cs="Arial"/>
          <w:szCs w:val="24"/>
        </w:rPr>
        <w:t xml:space="preserve">proportionate </w:t>
      </w:r>
      <w:r>
        <w:rPr>
          <w:rFonts w:cs="Arial"/>
          <w:szCs w:val="24"/>
        </w:rPr>
        <w:t xml:space="preserve">and appropriate to the request. </w:t>
      </w:r>
    </w:p>
    <w:p w14:paraId="56AC6B9F" w14:textId="77777777" w:rsidR="00340AFF" w:rsidRDefault="00340AFF">
      <w:pPr>
        <w:rPr>
          <w:rFonts w:cs="Arial"/>
          <w:szCs w:val="24"/>
        </w:rPr>
      </w:pPr>
    </w:p>
    <w:p w14:paraId="3DB6EBE4" w14:textId="69A3280D" w:rsidR="002C4278" w:rsidRDefault="00171335" w:rsidP="002C4278">
      <w:pPr>
        <w:rPr>
          <w:rFonts w:cs="Arial"/>
          <w:szCs w:val="24"/>
        </w:rPr>
      </w:pPr>
      <w:r>
        <w:rPr>
          <w:rFonts w:cs="Arial"/>
          <w:szCs w:val="24"/>
        </w:rPr>
        <w:t>O</w:t>
      </w:r>
      <w:r w:rsidR="00674F89">
        <w:rPr>
          <w:rFonts w:cs="Arial"/>
          <w:szCs w:val="24"/>
        </w:rPr>
        <w:t xml:space="preserve">n receipt of </w:t>
      </w:r>
      <w:r>
        <w:rPr>
          <w:rFonts w:cs="Arial"/>
          <w:szCs w:val="24"/>
        </w:rPr>
        <w:t xml:space="preserve">the </w:t>
      </w:r>
      <w:r w:rsidR="007C2990">
        <w:rPr>
          <w:rFonts w:cs="Arial"/>
          <w:szCs w:val="24"/>
        </w:rPr>
        <w:t xml:space="preserve">completed </w:t>
      </w:r>
      <w:r w:rsidR="008B7044">
        <w:rPr>
          <w:rFonts w:cs="Arial"/>
          <w:szCs w:val="24"/>
        </w:rPr>
        <w:t>template</w:t>
      </w:r>
      <w:r w:rsidR="0078033D">
        <w:rPr>
          <w:rFonts w:cs="Arial"/>
          <w:szCs w:val="24"/>
        </w:rPr>
        <w:t xml:space="preserve"> from an individual</w:t>
      </w:r>
      <w:r w:rsidR="008B7044">
        <w:rPr>
          <w:rFonts w:cs="Arial"/>
          <w:szCs w:val="24"/>
        </w:rPr>
        <w:t>,</w:t>
      </w:r>
      <w:r>
        <w:rPr>
          <w:rFonts w:cs="Arial"/>
          <w:szCs w:val="24"/>
        </w:rPr>
        <w:t xml:space="preserve"> </w:t>
      </w:r>
      <w:r w:rsidR="00674F89">
        <w:rPr>
          <w:rFonts w:cs="Arial"/>
          <w:szCs w:val="24"/>
        </w:rPr>
        <w:t xml:space="preserve">checks </w:t>
      </w:r>
      <w:r>
        <w:rPr>
          <w:rFonts w:cs="Arial"/>
          <w:szCs w:val="24"/>
        </w:rPr>
        <w:t xml:space="preserve">should be carried out for </w:t>
      </w:r>
      <w:r w:rsidR="00F92359">
        <w:rPr>
          <w:rFonts w:cs="Arial"/>
          <w:szCs w:val="24"/>
        </w:rPr>
        <w:t xml:space="preserve">any </w:t>
      </w:r>
      <w:r w:rsidR="004B2DA7">
        <w:rPr>
          <w:rFonts w:cs="Arial"/>
          <w:szCs w:val="24"/>
        </w:rPr>
        <w:t>record</w:t>
      </w:r>
      <w:r w:rsidR="00F92359">
        <w:rPr>
          <w:rFonts w:cs="Arial"/>
          <w:szCs w:val="24"/>
        </w:rPr>
        <w:t xml:space="preserve"> or information</w:t>
      </w:r>
      <w:r w:rsidR="004B2DA7">
        <w:rPr>
          <w:rFonts w:cs="Arial"/>
          <w:szCs w:val="24"/>
        </w:rPr>
        <w:t xml:space="preserve"> show</w:t>
      </w:r>
      <w:r>
        <w:rPr>
          <w:rFonts w:cs="Arial"/>
          <w:szCs w:val="24"/>
        </w:rPr>
        <w:t>ing</w:t>
      </w:r>
      <w:r w:rsidR="004B2DA7">
        <w:rPr>
          <w:rFonts w:cs="Arial"/>
          <w:szCs w:val="24"/>
        </w:rPr>
        <w:t xml:space="preserve"> the applicant was in care in Scotland before 2004.</w:t>
      </w:r>
      <w:r w:rsidR="00F92359">
        <w:rPr>
          <w:rFonts w:cs="Arial"/>
          <w:szCs w:val="24"/>
        </w:rPr>
        <w:t xml:space="preserve"> </w:t>
      </w:r>
      <w:r w:rsidR="002A4B9D" w:rsidRPr="002A4B9D">
        <w:rPr>
          <w:rFonts w:cs="Arial"/>
          <w:szCs w:val="24"/>
        </w:rPr>
        <w:t>Please note th</w:t>
      </w:r>
      <w:r w:rsidR="00602B35">
        <w:rPr>
          <w:rFonts w:cs="Arial"/>
          <w:szCs w:val="24"/>
        </w:rPr>
        <w:t>at this</w:t>
      </w:r>
      <w:r w:rsidR="002A4B9D" w:rsidRPr="002A4B9D">
        <w:rPr>
          <w:rFonts w:cs="Arial"/>
          <w:szCs w:val="24"/>
        </w:rPr>
        <w:t xml:space="preserve"> </w:t>
      </w:r>
      <w:r w:rsidR="00602B35">
        <w:rPr>
          <w:rFonts w:cs="Arial"/>
          <w:szCs w:val="24"/>
        </w:rPr>
        <w:t>r</w:t>
      </w:r>
      <w:r w:rsidR="002A4B9D" w:rsidRPr="002A4B9D">
        <w:rPr>
          <w:rFonts w:cs="Arial"/>
          <w:szCs w:val="24"/>
        </w:rPr>
        <w:t>ecord</w:t>
      </w:r>
      <w:r w:rsidR="00602B35">
        <w:rPr>
          <w:rFonts w:cs="Arial"/>
          <w:szCs w:val="24"/>
        </w:rPr>
        <w:t xml:space="preserve"> of being in care</w:t>
      </w:r>
      <w:r w:rsidR="002A4B9D" w:rsidRPr="002A4B9D">
        <w:rPr>
          <w:rFonts w:cs="Arial"/>
          <w:szCs w:val="24"/>
        </w:rPr>
        <w:t xml:space="preserve"> does not need to be for the same place that the applicant suffered abuse.  </w:t>
      </w:r>
      <w:r w:rsidR="006B1B07" w:rsidRPr="006B1B07">
        <w:rPr>
          <w:rFonts w:cs="Arial"/>
          <w:szCs w:val="24"/>
        </w:rPr>
        <w:t>We do not need to see the actual record</w:t>
      </w:r>
      <w:r w:rsidR="00C07E42">
        <w:rPr>
          <w:rFonts w:cs="Arial"/>
          <w:szCs w:val="24"/>
        </w:rPr>
        <w:t xml:space="preserve"> of in care status</w:t>
      </w:r>
      <w:r w:rsidR="00602B35">
        <w:rPr>
          <w:rFonts w:cs="Arial"/>
          <w:szCs w:val="24"/>
        </w:rPr>
        <w:t>,</w:t>
      </w:r>
      <w:r w:rsidR="008B5216">
        <w:rPr>
          <w:rFonts w:cs="Arial"/>
          <w:szCs w:val="24"/>
        </w:rPr>
        <w:t xml:space="preserve"> but</w:t>
      </w:r>
      <w:r w:rsidR="008E2C64">
        <w:rPr>
          <w:rFonts w:cs="Arial"/>
          <w:szCs w:val="24"/>
        </w:rPr>
        <w:t xml:space="preserve"> it would be helpful to note</w:t>
      </w:r>
      <w:r w:rsidR="006B1B07">
        <w:rPr>
          <w:rFonts w:cs="Arial"/>
          <w:szCs w:val="24"/>
        </w:rPr>
        <w:t xml:space="preserve"> </w:t>
      </w:r>
      <w:r w:rsidR="006B1B07" w:rsidRPr="006B1B07">
        <w:rPr>
          <w:rFonts w:cs="Arial"/>
          <w:szCs w:val="24"/>
        </w:rPr>
        <w:t xml:space="preserve">the type of record </w:t>
      </w:r>
      <w:r w:rsidR="008B5216">
        <w:rPr>
          <w:rFonts w:cs="Arial"/>
          <w:szCs w:val="24"/>
        </w:rPr>
        <w:t xml:space="preserve">or </w:t>
      </w:r>
      <w:r w:rsidR="006B1B07" w:rsidRPr="006B1B07">
        <w:rPr>
          <w:rFonts w:cs="Arial"/>
          <w:szCs w:val="24"/>
        </w:rPr>
        <w:t>file reference in case we need to check this later as a sample for audit purposes.</w:t>
      </w:r>
      <w:r w:rsidR="002C4278">
        <w:rPr>
          <w:rFonts w:cs="Arial"/>
          <w:szCs w:val="24"/>
        </w:rPr>
        <w:t xml:space="preserve"> </w:t>
      </w:r>
    </w:p>
    <w:p w14:paraId="2D844F83" w14:textId="7AABC0ED" w:rsidR="00D02980" w:rsidRDefault="006B1B07">
      <w:pPr>
        <w:rPr>
          <w:rFonts w:cs="Arial"/>
          <w:szCs w:val="24"/>
        </w:rPr>
      </w:pPr>
      <w:r w:rsidRPr="006B1B07">
        <w:rPr>
          <w:rFonts w:cs="Arial"/>
          <w:szCs w:val="24"/>
        </w:rPr>
        <w:t xml:space="preserve"> </w:t>
      </w:r>
      <w:r w:rsidR="00F92359">
        <w:rPr>
          <w:rFonts w:cs="Arial"/>
          <w:szCs w:val="24"/>
        </w:rPr>
        <w:t xml:space="preserve"> </w:t>
      </w:r>
    </w:p>
    <w:p w14:paraId="23F3C88D" w14:textId="00BE2613" w:rsidR="008B7044" w:rsidRDefault="00DF0878">
      <w:pPr>
        <w:rPr>
          <w:rFonts w:cs="Arial"/>
          <w:szCs w:val="24"/>
        </w:rPr>
      </w:pPr>
      <w:r>
        <w:rPr>
          <w:rFonts w:cs="Arial"/>
          <w:szCs w:val="24"/>
        </w:rPr>
        <w:t xml:space="preserve">The template in Annex B </w:t>
      </w:r>
      <w:r w:rsidR="008E2C64">
        <w:rPr>
          <w:rFonts w:cs="Arial"/>
          <w:szCs w:val="24"/>
        </w:rPr>
        <w:t>‘Confirmation of In C</w:t>
      </w:r>
      <w:r w:rsidRPr="00602B35">
        <w:rPr>
          <w:rFonts w:cs="Arial"/>
          <w:szCs w:val="24"/>
        </w:rPr>
        <w:t xml:space="preserve">are </w:t>
      </w:r>
      <w:r w:rsidR="008E2C64">
        <w:rPr>
          <w:rFonts w:cs="Arial"/>
          <w:szCs w:val="24"/>
        </w:rPr>
        <w:t>S</w:t>
      </w:r>
      <w:r w:rsidRPr="00602B35">
        <w:rPr>
          <w:rFonts w:cs="Arial"/>
          <w:szCs w:val="24"/>
        </w:rPr>
        <w:t>tatus’</w:t>
      </w:r>
      <w:r>
        <w:rPr>
          <w:rFonts w:cs="Arial"/>
          <w:szCs w:val="24"/>
        </w:rPr>
        <w:t xml:space="preserve"> offers a suggested outline for providing the necessary information to the applicant.  T</w:t>
      </w:r>
      <w:r w:rsidR="00EA5236">
        <w:rPr>
          <w:rFonts w:cs="Arial"/>
          <w:szCs w:val="24"/>
        </w:rPr>
        <w:t xml:space="preserve">he </w:t>
      </w:r>
      <w:r w:rsidR="00FE2309">
        <w:rPr>
          <w:rFonts w:cs="Arial"/>
          <w:szCs w:val="24"/>
        </w:rPr>
        <w:t xml:space="preserve">letter should be signed by the </w:t>
      </w:r>
      <w:r w:rsidR="00104C89">
        <w:rPr>
          <w:rFonts w:cs="Arial"/>
          <w:szCs w:val="24"/>
        </w:rPr>
        <w:t>Chief Social Work Officer</w:t>
      </w:r>
      <w:r w:rsidR="00FE2309">
        <w:rPr>
          <w:rFonts w:cs="Arial"/>
          <w:szCs w:val="24"/>
        </w:rPr>
        <w:t xml:space="preserve"> and returned </w:t>
      </w:r>
      <w:r w:rsidR="008B7044">
        <w:rPr>
          <w:rFonts w:cs="Arial"/>
          <w:szCs w:val="24"/>
        </w:rPr>
        <w:t xml:space="preserve">directly to </w:t>
      </w:r>
      <w:r w:rsidR="00356F53">
        <w:rPr>
          <w:rFonts w:cs="Arial"/>
          <w:szCs w:val="24"/>
        </w:rPr>
        <w:t>the applicant</w:t>
      </w:r>
      <w:r w:rsidR="007C2990">
        <w:rPr>
          <w:rFonts w:cs="Arial"/>
          <w:szCs w:val="24"/>
        </w:rPr>
        <w:t xml:space="preserve">.  It would be helpful to send two copies of the letter to the applicant - </w:t>
      </w:r>
      <w:r w:rsidR="00ED6691" w:rsidRPr="00ED6691">
        <w:rPr>
          <w:rFonts w:cs="Arial"/>
          <w:szCs w:val="24"/>
        </w:rPr>
        <w:t>one</w:t>
      </w:r>
      <w:r w:rsidR="00D02980">
        <w:rPr>
          <w:rFonts w:cs="Arial"/>
          <w:szCs w:val="24"/>
        </w:rPr>
        <w:t xml:space="preserve"> </w:t>
      </w:r>
      <w:r w:rsidR="0017105B">
        <w:rPr>
          <w:rFonts w:cs="Arial"/>
          <w:szCs w:val="24"/>
        </w:rPr>
        <w:t xml:space="preserve">for the applicant’s </w:t>
      </w:r>
      <w:r w:rsidR="00ED6691" w:rsidRPr="00ED6691">
        <w:rPr>
          <w:rFonts w:cs="Arial"/>
          <w:szCs w:val="24"/>
        </w:rPr>
        <w:t xml:space="preserve">own records and </w:t>
      </w:r>
      <w:r w:rsidR="00FE2309">
        <w:rPr>
          <w:rFonts w:cs="Arial"/>
          <w:szCs w:val="24"/>
        </w:rPr>
        <w:t xml:space="preserve">the </w:t>
      </w:r>
      <w:r w:rsidR="00ED6691">
        <w:rPr>
          <w:rFonts w:cs="Arial"/>
          <w:szCs w:val="24"/>
        </w:rPr>
        <w:t xml:space="preserve">other </w:t>
      </w:r>
      <w:r w:rsidR="0017105B">
        <w:rPr>
          <w:rFonts w:cs="Arial"/>
          <w:szCs w:val="24"/>
        </w:rPr>
        <w:t xml:space="preserve">for the applicant </w:t>
      </w:r>
      <w:r w:rsidR="00ED6691" w:rsidRPr="00ED6691">
        <w:rPr>
          <w:rFonts w:cs="Arial"/>
          <w:szCs w:val="24"/>
        </w:rPr>
        <w:t xml:space="preserve">to send </w:t>
      </w:r>
      <w:r w:rsidR="0017105B">
        <w:rPr>
          <w:rFonts w:cs="Arial"/>
          <w:szCs w:val="24"/>
        </w:rPr>
        <w:t>on</w:t>
      </w:r>
      <w:r w:rsidR="00356D91">
        <w:rPr>
          <w:rFonts w:cs="Arial"/>
          <w:szCs w:val="24"/>
        </w:rPr>
        <w:t xml:space="preserve"> </w:t>
      </w:r>
      <w:r w:rsidR="00ED6691" w:rsidRPr="00ED6691">
        <w:rPr>
          <w:rFonts w:cs="Arial"/>
          <w:szCs w:val="24"/>
        </w:rPr>
        <w:t xml:space="preserve">to the Advance Payment </w:t>
      </w:r>
      <w:r w:rsidR="00FE2309">
        <w:rPr>
          <w:rFonts w:cs="Arial"/>
          <w:szCs w:val="24"/>
        </w:rPr>
        <w:t>T</w:t>
      </w:r>
      <w:r w:rsidR="00ED6691" w:rsidRPr="00ED6691">
        <w:rPr>
          <w:rFonts w:cs="Arial"/>
          <w:szCs w:val="24"/>
        </w:rPr>
        <w:t xml:space="preserve">eam.  </w:t>
      </w:r>
    </w:p>
    <w:p w14:paraId="1E6E070B" w14:textId="77777777" w:rsidR="006E40B0" w:rsidRDefault="006E40B0">
      <w:pPr>
        <w:rPr>
          <w:rFonts w:cs="Arial"/>
          <w:szCs w:val="24"/>
        </w:rPr>
      </w:pPr>
    </w:p>
    <w:p w14:paraId="65C4CA65" w14:textId="5196E070" w:rsidR="002A5812" w:rsidRPr="00D83D0C" w:rsidRDefault="006E40B0" w:rsidP="004B2DA7">
      <w:pPr>
        <w:rPr>
          <w:rFonts w:cs="Arial"/>
          <w:szCs w:val="24"/>
        </w:rPr>
      </w:pPr>
      <w:r>
        <w:rPr>
          <w:rFonts w:cs="Arial"/>
          <w:szCs w:val="24"/>
        </w:rPr>
        <w:t>In line with existing good practice, Local authorities are also asked that should they have knowledge of the individual being in care elsewhere, or in another local authority area, it would be helpful if they could also inform the individual of that, and provide any guidance about making further enquiries</w:t>
      </w:r>
      <w:r w:rsidR="005370A8">
        <w:rPr>
          <w:rFonts w:cs="Arial"/>
          <w:szCs w:val="24"/>
        </w:rPr>
        <w:t xml:space="preserve">. </w:t>
      </w:r>
      <w:r w:rsidR="00FE2309">
        <w:rPr>
          <w:rFonts w:cs="Arial"/>
          <w:szCs w:val="24"/>
        </w:rPr>
        <w:t>Please notify the individual directly i</w:t>
      </w:r>
      <w:r w:rsidR="004B2DA7">
        <w:rPr>
          <w:rFonts w:cs="Arial"/>
          <w:szCs w:val="24"/>
        </w:rPr>
        <w:t>f you are unable to find any record which shows the</w:t>
      </w:r>
      <w:r w:rsidR="00FE2309">
        <w:rPr>
          <w:rFonts w:cs="Arial"/>
          <w:szCs w:val="24"/>
        </w:rPr>
        <w:t>y were</w:t>
      </w:r>
      <w:r w:rsidR="004B2DA7">
        <w:rPr>
          <w:rFonts w:cs="Arial"/>
          <w:szCs w:val="24"/>
        </w:rPr>
        <w:t xml:space="preserve"> in care </w:t>
      </w:r>
      <w:r w:rsidR="00FE2309">
        <w:rPr>
          <w:rFonts w:cs="Arial"/>
          <w:szCs w:val="24"/>
        </w:rPr>
        <w:t>in Scotland before 2004</w:t>
      </w:r>
      <w:r w:rsidR="001A481D">
        <w:rPr>
          <w:rFonts w:cs="Arial"/>
          <w:szCs w:val="24"/>
        </w:rPr>
        <w:t xml:space="preserve"> and respond to the applicant,</w:t>
      </w:r>
      <w:r w:rsidR="00FE2309">
        <w:rPr>
          <w:rFonts w:cs="Arial"/>
          <w:szCs w:val="24"/>
        </w:rPr>
        <w:t xml:space="preserve"> </w:t>
      </w:r>
      <w:r w:rsidR="004B2DA7">
        <w:rPr>
          <w:rFonts w:cs="Arial"/>
          <w:szCs w:val="24"/>
        </w:rPr>
        <w:t xml:space="preserve">in line with your </w:t>
      </w:r>
      <w:r w:rsidR="001A481D">
        <w:rPr>
          <w:rFonts w:cs="Arial"/>
          <w:szCs w:val="24"/>
        </w:rPr>
        <w:t xml:space="preserve">authorities’ </w:t>
      </w:r>
      <w:r w:rsidR="004B2DA7">
        <w:rPr>
          <w:rFonts w:cs="Arial"/>
          <w:szCs w:val="24"/>
        </w:rPr>
        <w:t xml:space="preserve">existing </w:t>
      </w:r>
      <w:r w:rsidR="001A481D">
        <w:rPr>
          <w:rFonts w:cs="Arial"/>
          <w:szCs w:val="24"/>
        </w:rPr>
        <w:t xml:space="preserve">Subject Access or Data Protection </w:t>
      </w:r>
      <w:r w:rsidR="004B2DA7">
        <w:rPr>
          <w:rFonts w:cs="Arial"/>
          <w:szCs w:val="24"/>
        </w:rPr>
        <w:t xml:space="preserve">procedures.  </w:t>
      </w:r>
    </w:p>
    <w:p w14:paraId="0D25C259" w14:textId="77777777" w:rsidR="007C2990" w:rsidRDefault="007C2990" w:rsidP="007C2990">
      <w:pPr>
        <w:rPr>
          <w:rFonts w:cs="Arial"/>
          <w:szCs w:val="24"/>
        </w:rPr>
      </w:pPr>
    </w:p>
    <w:p w14:paraId="4715121B" w14:textId="52CDFF07" w:rsidR="007C2990" w:rsidRDefault="007C2990" w:rsidP="007C2990">
      <w:pPr>
        <w:rPr>
          <w:rFonts w:cs="Arial"/>
          <w:szCs w:val="24"/>
        </w:rPr>
      </w:pPr>
      <w:r>
        <w:rPr>
          <w:rFonts w:cs="Arial"/>
          <w:szCs w:val="24"/>
        </w:rPr>
        <w:t xml:space="preserve">We understand that Local Authorities have a responsibility to ensure that any documents/information found are retained in accordance with the </w:t>
      </w:r>
      <w:hyperlink r:id="rId10" w:history="1">
        <w:r w:rsidRPr="002C4278">
          <w:rPr>
            <w:rStyle w:val="Hyperlink"/>
            <w:rFonts w:cs="Arial"/>
            <w:szCs w:val="24"/>
          </w:rPr>
          <w:t>practice guidelines</w:t>
        </w:r>
      </w:hyperlink>
      <w:r>
        <w:rPr>
          <w:rFonts w:cs="Arial"/>
          <w:szCs w:val="24"/>
        </w:rPr>
        <w:t xml:space="preserve"> of the Scottish Child Abuse Inquiry. </w:t>
      </w:r>
    </w:p>
    <w:p w14:paraId="49956B1E" w14:textId="77777777" w:rsidR="002A5812" w:rsidRDefault="002A5812">
      <w:pPr>
        <w:rPr>
          <w:rFonts w:cs="Arial"/>
          <w:szCs w:val="24"/>
        </w:rPr>
      </w:pPr>
    </w:p>
    <w:p w14:paraId="043B435B" w14:textId="3C467D37" w:rsidR="00A16BE6" w:rsidRPr="00A16BE6" w:rsidRDefault="00F92359" w:rsidP="00A16BE6">
      <w:pPr>
        <w:rPr>
          <w:rFonts w:cs="Arial"/>
          <w:b/>
          <w:szCs w:val="24"/>
        </w:rPr>
      </w:pPr>
      <w:r>
        <w:rPr>
          <w:rFonts w:cs="Arial"/>
          <w:szCs w:val="24"/>
        </w:rPr>
        <w:t>If there are any questions about the Advance Payment Scheme</w:t>
      </w:r>
      <w:r w:rsidR="00C575E1">
        <w:rPr>
          <w:rFonts w:cs="Arial"/>
          <w:szCs w:val="24"/>
        </w:rPr>
        <w:t>,</w:t>
      </w:r>
      <w:r>
        <w:rPr>
          <w:rFonts w:cs="Arial"/>
          <w:szCs w:val="24"/>
        </w:rPr>
        <w:t xml:space="preserve"> t</w:t>
      </w:r>
      <w:r w:rsidR="004B2DA7">
        <w:rPr>
          <w:rFonts w:cs="Arial"/>
          <w:szCs w:val="24"/>
        </w:rPr>
        <w:t xml:space="preserve">he </w:t>
      </w:r>
      <w:r w:rsidR="008302DB">
        <w:rPr>
          <w:rFonts w:cs="Arial"/>
          <w:szCs w:val="24"/>
        </w:rPr>
        <w:t xml:space="preserve">Scottish Government’s </w:t>
      </w:r>
      <w:r w:rsidR="004B2DA7">
        <w:rPr>
          <w:rFonts w:cs="Arial"/>
          <w:szCs w:val="24"/>
        </w:rPr>
        <w:t xml:space="preserve">Advance Payment Team can </w:t>
      </w:r>
      <w:r w:rsidR="00674F89">
        <w:rPr>
          <w:rFonts w:cs="Arial"/>
          <w:szCs w:val="24"/>
        </w:rPr>
        <w:t xml:space="preserve">be </w:t>
      </w:r>
      <w:r w:rsidR="004B2DA7">
        <w:rPr>
          <w:rFonts w:cs="Arial"/>
          <w:szCs w:val="24"/>
        </w:rPr>
        <w:t>contact</w:t>
      </w:r>
      <w:r w:rsidR="00674F89">
        <w:rPr>
          <w:rFonts w:cs="Arial"/>
          <w:szCs w:val="24"/>
        </w:rPr>
        <w:t>ed</w:t>
      </w:r>
      <w:r w:rsidR="004B2DA7">
        <w:rPr>
          <w:rFonts w:cs="Arial"/>
          <w:szCs w:val="24"/>
        </w:rPr>
        <w:t xml:space="preserve"> </w:t>
      </w:r>
      <w:r w:rsidR="00C575E1">
        <w:rPr>
          <w:rFonts w:cs="Arial"/>
          <w:szCs w:val="24"/>
        </w:rPr>
        <w:t>by</w:t>
      </w:r>
      <w:r w:rsidR="004B2DA7" w:rsidRPr="00D125A0">
        <w:rPr>
          <w:rFonts w:cs="Arial"/>
          <w:szCs w:val="24"/>
        </w:rPr>
        <w:t xml:space="preserve"> </w:t>
      </w:r>
      <w:r w:rsidR="008302DB">
        <w:rPr>
          <w:rFonts w:cs="Arial"/>
          <w:szCs w:val="24"/>
        </w:rPr>
        <w:t xml:space="preserve">telephone: </w:t>
      </w:r>
      <w:r w:rsidR="00D125A0" w:rsidRPr="00D125A0">
        <w:rPr>
          <w:rFonts w:cs="Arial"/>
          <w:spacing w:val="-2"/>
          <w:szCs w:val="24"/>
          <w:lang w:eastAsia="en-GB"/>
        </w:rPr>
        <w:t>0808 169 9740</w:t>
      </w:r>
      <w:r w:rsidR="00602B35">
        <w:rPr>
          <w:rFonts w:cs="Arial"/>
          <w:spacing w:val="-2"/>
          <w:szCs w:val="24"/>
          <w:lang w:eastAsia="en-GB"/>
        </w:rPr>
        <w:t xml:space="preserve">, Monday to </w:t>
      </w:r>
      <w:r w:rsidR="00814654">
        <w:rPr>
          <w:rFonts w:cs="Arial"/>
          <w:spacing w:val="-2"/>
          <w:szCs w:val="24"/>
          <w:lang w:eastAsia="en-GB"/>
        </w:rPr>
        <w:t>Thursday 10</w:t>
      </w:r>
      <w:r w:rsidR="00602B35">
        <w:rPr>
          <w:rFonts w:cs="Arial"/>
          <w:spacing w:val="-2"/>
          <w:szCs w:val="24"/>
          <w:lang w:eastAsia="en-GB"/>
        </w:rPr>
        <w:t>.00</w:t>
      </w:r>
      <w:r w:rsidR="00814654">
        <w:rPr>
          <w:rFonts w:cs="Arial"/>
          <w:spacing w:val="-2"/>
          <w:szCs w:val="24"/>
          <w:lang w:eastAsia="en-GB"/>
        </w:rPr>
        <w:t>am</w:t>
      </w:r>
      <w:r w:rsidR="00602B35">
        <w:rPr>
          <w:rFonts w:cs="Arial"/>
          <w:spacing w:val="-2"/>
          <w:szCs w:val="24"/>
          <w:lang w:eastAsia="en-GB"/>
        </w:rPr>
        <w:t xml:space="preserve"> </w:t>
      </w:r>
      <w:r w:rsidR="00814654">
        <w:rPr>
          <w:rFonts w:cs="Arial"/>
          <w:spacing w:val="-2"/>
          <w:szCs w:val="24"/>
          <w:lang w:eastAsia="en-GB"/>
        </w:rPr>
        <w:t>-</w:t>
      </w:r>
      <w:r w:rsidR="00104C89">
        <w:rPr>
          <w:rFonts w:cs="Arial"/>
          <w:spacing w:val="-2"/>
          <w:szCs w:val="24"/>
          <w:lang w:eastAsia="en-GB"/>
        </w:rPr>
        <w:t xml:space="preserve"> </w:t>
      </w:r>
      <w:r w:rsidR="00814654">
        <w:rPr>
          <w:rFonts w:cs="Arial"/>
          <w:spacing w:val="-2"/>
          <w:szCs w:val="24"/>
          <w:lang w:eastAsia="en-GB"/>
        </w:rPr>
        <w:t>4</w:t>
      </w:r>
      <w:r w:rsidR="00602B35">
        <w:rPr>
          <w:rFonts w:cs="Arial"/>
          <w:spacing w:val="-2"/>
          <w:szCs w:val="24"/>
          <w:lang w:eastAsia="en-GB"/>
        </w:rPr>
        <w:t>.00</w:t>
      </w:r>
      <w:r w:rsidR="00814654">
        <w:rPr>
          <w:rFonts w:cs="Arial"/>
          <w:spacing w:val="-2"/>
          <w:szCs w:val="24"/>
          <w:lang w:eastAsia="en-GB"/>
        </w:rPr>
        <w:t>pm</w:t>
      </w:r>
      <w:r w:rsidR="00D125A0">
        <w:rPr>
          <w:rFonts w:cs="Arial"/>
          <w:spacing w:val="-2"/>
          <w:szCs w:val="24"/>
          <w:lang w:eastAsia="en-GB"/>
        </w:rPr>
        <w:t xml:space="preserve"> or </w:t>
      </w:r>
      <w:r w:rsidR="00FE2309">
        <w:rPr>
          <w:rFonts w:cs="Arial"/>
          <w:spacing w:val="-2"/>
          <w:szCs w:val="24"/>
          <w:lang w:eastAsia="en-GB"/>
        </w:rPr>
        <w:t>by</w:t>
      </w:r>
      <w:r w:rsidR="00D125A0">
        <w:rPr>
          <w:rFonts w:cs="Arial"/>
          <w:spacing w:val="-2"/>
          <w:szCs w:val="24"/>
          <w:lang w:eastAsia="en-GB"/>
        </w:rPr>
        <w:t xml:space="preserve"> </w:t>
      </w:r>
      <w:r>
        <w:rPr>
          <w:rFonts w:cs="Arial"/>
          <w:spacing w:val="-2"/>
          <w:szCs w:val="24"/>
          <w:lang w:eastAsia="en-GB"/>
        </w:rPr>
        <w:t xml:space="preserve">email on </w:t>
      </w:r>
      <w:hyperlink r:id="rId11" w:history="1">
        <w:r w:rsidR="00A16BE6" w:rsidRPr="00182302">
          <w:rPr>
            <w:rStyle w:val="Hyperlink"/>
            <w:rFonts w:cs="Arial"/>
            <w:spacing w:val="-2"/>
            <w:szCs w:val="24"/>
            <w:lang w:eastAsia="en-GB"/>
          </w:rPr>
          <w:t>AdvancePaymentTeam@gov.scot</w:t>
        </w:r>
      </w:hyperlink>
      <w:r w:rsidR="00062626">
        <w:rPr>
          <w:rFonts w:cs="Arial"/>
          <w:szCs w:val="24"/>
        </w:rPr>
        <w:t>.</w:t>
      </w:r>
      <w:r w:rsidR="00D02980">
        <w:rPr>
          <w:rFonts w:cs="Arial"/>
          <w:szCs w:val="24"/>
        </w:rPr>
        <w:t xml:space="preserve"> </w:t>
      </w:r>
    </w:p>
    <w:p w14:paraId="7093AB49" w14:textId="77777777" w:rsidR="004B2DA7" w:rsidRDefault="004B2DA7" w:rsidP="00D125A0">
      <w:pPr>
        <w:rPr>
          <w:rFonts w:cs="Arial"/>
          <w:szCs w:val="24"/>
        </w:rPr>
      </w:pPr>
    </w:p>
    <w:p w14:paraId="6C1EF652" w14:textId="77777777" w:rsidR="00FE2309" w:rsidRDefault="00FE2309" w:rsidP="00FE2309">
      <w:pPr>
        <w:rPr>
          <w:rFonts w:cs="Arial"/>
          <w:szCs w:val="24"/>
        </w:rPr>
      </w:pPr>
      <w:r>
        <w:rPr>
          <w:rFonts w:cs="Arial"/>
          <w:szCs w:val="24"/>
        </w:rPr>
        <w:t>With thanks</w:t>
      </w:r>
    </w:p>
    <w:p w14:paraId="7ADC89B8" w14:textId="77777777" w:rsidR="00057885" w:rsidRPr="00A16BE6" w:rsidRDefault="00057885" w:rsidP="00D125A0">
      <w:pPr>
        <w:rPr>
          <w:rFonts w:cs="Arial"/>
          <w:szCs w:val="24"/>
        </w:rPr>
      </w:pPr>
    </w:p>
    <w:p w14:paraId="799C4144" w14:textId="77777777" w:rsidR="00B44D02" w:rsidRDefault="00B44D02">
      <w:pPr>
        <w:rPr>
          <w:rFonts w:cs="Arial"/>
          <w:szCs w:val="24"/>
        </w:rPr>
      </w:pPr>
    </w:p>
    <w:p w14:paraId="7A80BD6B" w14:textId="77777777" w:rsidR="004B2DA7" w:rsidRPr="00A16BE6" w:rsidRDefault="004B2DA7" w:rsidP="00D125A0">
      <w:pPr>
        <w:rPr>
          <w:rFonts w:cs="Arial"/>
          <w:szCs w:val="24"/>
        </w:rPr>
      </w:pPr>
    </w:p>
    <w:p w14:paraId="37EFAB7B" w14:textId="77777777" w:rsidR="00B44D02" w:rsidRDefault="00B44D02">
      <w:pPr>
        <w:rPr>
          <w:rFonts w:cs="Arial"/>
          <w:szCs w:val="24"/>
        </w:rPr>
      </w:pPr>
    </w:p>
    <w:p w14:paraId="00926009" w14:textId="77777777" w:rsidR="004B2DA7" w:rsidRDefault="004B2DA7">
      <w:pPr>
        <w:rPr>
          <w:rFonts w:cs="Arial"/>
          <w:szCs w:val="24"/>
        </w:rPr>
      </w:pPr>
      <w:r>
        <w:rPr>
          <w:rFonts w:cs="Arial"/>
          <w:szCs w:val="24"/>
        </w:rPr>
        <w:t>The Advance Payment Team</w:t>
      </w:r>
    </w:p>
    <w:p w14:paraId="0A7ADE4A" w14:textId="77777777" w:rsidR="004B2DA7" w:rsidRPr="00356D91" w:rsidRDefault="004B2DA7">
      <w:pPr>
        <w:rPr>
          <w:b/>
        </w:rPr>
      </w:pPr>
      <w:r>
        <w:rPr>
          <w:rFonts w:cs="Arial"/>
          <w:szCs w:val="24"/>
        </w:rPr>
        <w:t>Scottish Government</w:t>
      </w:r>
    </w:p>
    <w:p w14:paraId="26AE6606" w14:textId="069D460A" w:rsidR="00FE2309" w:rsidRPr="00536333" w:rsidRDefault="0092502D">
      <w:pPr>
        <w:rPr>
          <w:rFonts w:cs="Arial"/>
          <w:szCs w:val="24"/>
        </w:rPr>
        <w:sectPr w:rsidR="00FE2309" w:rsidRPr="00536333" w:rsidSect="00E452C8">
          <w:headerReference w:type="default" r:id="rId12"/>
          <w:footerReference w:type="default" r:id="rId13"/>
          <w:pgSz w:w="11906" w:h="16838" w:code="9"/>
          <w:pgMar w:top="720" w:right="720" w:bottom="720" w:left="720" w:header="720" w:footer="720" w:gutter="0"/>
          <w:cols w:space="708"/>
          <w:docGrid w:linePitch="360"/>
        </w:sectPr>
      </w:pPr>
      <w:r>
        <w:rPr>
          <w:rFonts w:cs="Arial"/>
          <w:szCs w:val="24"/>
        </w:rPr>
        <w:t>September</w:t>
      </w:r>
      <w:bookmarkStart w:id="0" w:name="_GoBack"/>
      <w:bookmarkEnd w:id="0"/>
      <w:r w:rsidR="00536333">
        <w:rPr>
          <w:rFonts w:cs="Arial"/>
          <w:szCs w:val="24"/>
        </w:rPr>
        <w:t xml:space="preserve"> 201</w:t>
      </w:r>
      <w:r w:rsidR="0017105B">
        <w:rPr>
          <w:rFonts w:cs="Arial"/>
          <w:szCs w:val="24"/>
        </w:rPr>
        <w:t>9</w:t>
      </w:r>
    </w:p>
    <w:p w14:paraId="0B8CA872" w14:textId="77777777" w:rsidR="00ED6C66" w:rsidRDefault="00ED6C66" w:rsidP="00536333">
      <w:pPr>
        <w:jc w:val="right"/>
        <w:rPr>
          <w:rFonts w:cs="Arial"/>
          <w:b/>
          <w:szCs w:val="24"/>
        </w:rPr>
      </w:pPr>
      <w:r>
        <w:rPr>
          <w:rFonts w:cs="Arial"/>
          <w:b/>
          <w:szCs w:val="24"/>
        </w:rPr>
        <w:lastRenderedPageBreak/>
        <w:t>ANNEX A</w:t>
      </w:r>
    </w:p>
    <w:tbl>
      <w:tblPr>
        <w:tblStyle w:val="TableGrid"/>
        <w:tblW w:w="10774" w:type="dxa"/>
        <w:tblInd w:w="-147" w:type="dxa"/>
        <w:tblLook w:val="04A0" w:firstRow="1" w:lastRow="0" w:firstColumn="1" w:lastColumn="0" w:noHBand="0" w:noVBand="1"/>
      </w:tblPr>
      <w:tblGrid>
        <w:gridCol w:w="10774"/>
      </w:tblGrid>
      <w:tr w:rsidR="00D129EE" w14:paraId="0D3DE8C1" w14:textId="77777777" w:rsidTr="00F57992">
        <w:tc>
          <w:tcPr>
            <w:tcW w:w="10774" w:type="dxa"/>
            <w:shd w:val="clear" w:color="auto" w:fill="D9D9D9" w:themeFill="background1" w:themeFillShade="D9"/>
          </w:tcPr>
          <w:p w14:paraId="23468FA2" w14:textId="77777777" w:rsidR="00602B35" w:rsidRDefault="00ED6C66" w:rsidP="00602B35">
            <w:pPr>
              <w:jc w:val="center"/>
              <w:rPr>
                <w:rFonts w:cs="Arial"/>
                <w:b/>
                <w:szCs w:val="24"/>
              </w:rPr>
            </w:pPr>
            <w:r>
              <w:rPr>
                <w:rFonts w:cs="Arial"/>
                <w:b/>
                <w:szCs w:val="24"/>
              </w:rPr>
              <w:br w:type="page"/>
            </w:r>
            <w:r w:rsidR="00602B35">
              <w:rPr>
                <w:rFonts w:cs="Arial"/>
                <w:b/>
                <w:szCs w:val="24"/>
              </w:rPr>
              <w:t>(to be completed by the applicant)</w:t>
            </w:r>
          </w:p>
          <w:p w14:paraId="65010C02" w14:textId="77777777" w:rsidR="00F57992" w:rsidRDefault="00F57992" w:rsidP="0052504B">
            <w:pPr>
              <w:jc w:val="center"/>
              <w:rPr>
                <w:rFonts w:cs="Arial"/>
                <w:b/>
                <w:szCs w:val="24"/>
              </w:rPr>
            </w:pPr>
          </w:p>
          <w:p w14:paraId="6E144A03" w14:textId="55E5F81F" w:rsidR="00F57992" w:rsidRDefault="00B44D02" w:rsidP="0052504B">
            <w:pPr>
              <w:jc w:val="center"/>
              <w:rPr>
                <w:rFonts w:cs="Arial"/>
                <w:b/>
                <w:szCs w:val="24"/>
              </w:rPr>
            </w:pPr>
            <w:r w:rsidRPr="00841CE5">
              <w:rPr>
                <w:rFonts w:cs="Arial"/>
                <w:b/>
                <w:szCs w:val="24"/>
              </w:rPr>
              <w:t>REQUEST FOR CONFIRMATION OF IN</w:t>
            </w:r>
            <w:r>
              <w:rPr>
                <w:rFonts w:cs="Arial"/>
                <w:b/>
                <w:szCs w:val="24"/>
              </w:rPr>
              <w:t xml:space="preserve"> CARE STATUS</w:t>
            </w:r>
          </w:p>
          <w:p w14:paraId="64DF36CC" w14:textId="77777777" w:rsidR="00730E74" w:rsidRDefault="009272AE" w:rsidP="0052504B">
            <w:pPr>
              <w:jc w:val="center"/>
              <w:rPr>
                <w:rFonts w:cs="Arial"/>
                <w:b/>
                <w:szCs w:val="24"/>
              </w:rPr>
            </w:pPr>
            <w:r w:rsidRPr="009272AE">
              <w:rPr>
                <w:rFonts w:cs="Arial"/>
                <w:b/>
                <w:szCs w:val="24"/>
              </w:rPr>
              <w:t>ADVANCE PAYMENT SCHEME: REDRESS FOR HISTORICAL CHILDHOOD ABUSE IN CARE</w:t>
            </w:r>
          </w:p>
          <w:p w14:paraId="1B68597E" w14:textId="5E1BA03D" w:rsidR="00E6633E" w:rsidRDefault="00E6633E" w:rsidP="0052504B">
            <w:pPr>
              <w:jc w:val="center"/>
              <w:rPr>
                <w:rFonts w:cs="Arial"/>
                <w:b/>
                <w:szCs w:val="24"/>
              </w:rPr>
            </w:pPr>
          </w:p>
        </w:tc>
      </w:tr>
    </w:tbl>
    <w:p w14:paraId="1B16ED83" w14:textId="77777777" w:rsidR="00466848" w:rsidRDefault="00466848" w:rsidP="00466848">
      <w:pPr>
        <w:jc w:val="center"/>
        <w:rPr>
          <w:rFonts w:cs="Arial"/>
          <w:b/>
          <w:szCs w:val="24"/>
        </w:rPr>
      </w:pPr>
    </w:p>
    <w:p w14:paraId="59A2734F" w14:textId="77777777" w:rsidR="00ED6C66" w:rsidRDefault="00ED6C66" w:rsidP="00ED6C66">
      <w:pPr>
        <w:rPr>
          <w:rFonts w:cs="Arial"/>
          <w:szCs w:val="24"/>
        </w:rPr>
      </w:pPr>
      <w:r>
        <w:rPr>
          <w:rFonts w:cs="Arial"/>
          <w:b/>
          <w:szCs w:val="24"/>
        </w:rPr>
        <w:t>To:  Chief Social Work Officer ………………………………………………</w:t>
      </w:r>
      <w:r w:rsidR="0017105B">
        <w:rPr>
          <w:rFonts w:cs="Arial"/>
          <w:b/>
          <w:szCs w:val="24"/>
        </w:rPr>
        <w:t xml:space="preserve"> </w:t>
      </w:r>
      <w:r w:rsidR="0017105B" w:rsidRPr="00F57992">
        <w:rPr>
          <w:rFonts w:cs="Arial"/>
          <w:szCs w:val="24"/>
        </w:rPr>
        <w:t>(insert name of council)</w:t>
      </w:r>
    </w:p>
    <w:p w14:paraId="482E8ACB" w14:textId="77777777" w:rsidR="0017105B" w:rsidRPr="0086034C" w:rsidRDefault="0017105B" w:rsidP="00ED6C66">
      <w:pPr>
        <w:rPr>
          <w:rFonts w:cs="Arial"/>
          <w:szCs w:val="24"/>
        </w:rPr>
      </w:pPr>
    </w:p>
    <w:p w14:paraId="3C8F7992" w14:textId="6F3C058F" w:rsidR="00ED6C66" w:rsidRDefault="00ED6C66" w:rsidP="00ED6C66">
      <w:pPr>
        <w:tabs>
          <w:tab w:val="left" w:pos="720"/>
          <w:tab w:val="left" w:pos="1440"/>
          <w:tab w:val="left" w:pos="2160"/>
          <w:tab w:val="left" w:pos="2880"/>
          <w:tab w:val="right" w:pos="9907"/>
        </w:tabs>
        <w:rPr>
          <w:rFonts w:cs="Arial"/>
          <w:szCs w:val="24"/>
        </w:rPr>
      </w:pPr>
      <w:r>
        <w:rPr>
          <w:rFonts w:cs="Arial"/>
          <w:szCs w:val="24"/>
        </w:rPr>
        <w:t xml:space="preserve">I wish to apply to the Scottish Government’s Advance Payment Scheme and require confirmation that I was in care as a child in Scotland before 2004.  Please check for any records you may have using </w:t>
      </w:r>
      <w:r w:rsidR="00FE2309">
        <w:rPr>
          <w:rFonts w:cs="Arial"/>
          <w:szCs w:val="24"/>
        </w:rPr>
        <w:t>my</w:t>
      </w:r>
      <w:r>
        <w:rPr>
          <w:rFonts w:cs="Arial"/>
          <w:szCs w:val="24"/>
        </w:rPr>
        <w:t xml:space="preserve"> personal details below.  If you have a record please provide me with a signed letter </w:t>
      </w:r>
      <w:r w:rsidR="0017105B">
        <w:rPr>
          <w:rFonts w:cs="Arial"/>
          <w:szCs w:val="24"/>
        </w:rPr>
        <w:t xml:space="preserve">in duplicate </w:t>
      </w:r>
      <w:r>
        <w:rPr>
          <w:rFonts w:cs="Arial"/>
          <w:szCs w:val="24"/>
        </w:rPr>
        <w:t>confirm</w:t>
      </w:r>
      <w:r w:rsidR="0017105B">
        <w:rPr>
          <w:rFonts w:cs="Arial"/>
          <w:szCs w:val="24"/>
        </w:rPr>
        <w:t>ing</w:t>
      </w:r>
      <w:r>
        <w:rPr>
          <w:rFonts w:cs="Arial"/>
          <w:szCs w:val="24"/>
        </w:rPr>
        <w:t xml:space="preserve"> this. </w:t>
      </w:r>
      <w:r w:rsidR="00602B35">
        <w:rPr>
          <w:rFonts w:cs="Arial"/>
          <w:szCs w:val="24"/>
        </w:rPr>
        <w:t xml:space="preserve"> </w:t>
      </w:r>
    </w:p>
    <w:p w14:paraId="67379820" w14:textId="77777777" w:rsidR="00ED6C66" w:rsidRDefault="00ED6C66" w:rsidP="00ED6C66">
      <w:pPr>
        <w:rPr>
          <w:rFonts w:cs="Arial"/>
          <w:szCs w:val="24"/>
        </w:rPr>
      </w:pPr>
    </w:p>
    <w:p w14:paraId="5AD3E568" w14:textId="77777777" w:rsidR="00ED6C66" w:rsidRPr="0086034C" w:rsidRDefault="00FE2309" w:rsidP="00ED6C66">
      <w:pPr>
        <w:rPr>
          <w:rFonts w:cs="Arial"/>
          <w:szCs w:val="24"/>
        </w:rPr>
      </w:pPr>
      <w:r>
        <w:rPr>
          <w:rFonts w:cs="Arial"/>
          <w:szCs w:val="24"/>
        </w:rPr>
        <w:t>Name</w:t>
      </w:r>
      <w:r w:rsidR="00ED6C66">
        <w:rPr>
          <w:rFonts w:cs="Arial"/>
          <w:szCs w:val="24"/>
        </w:rPr>
        <w:t xml:space="preserve"> </w:t>
      </w:r>
      <w:r w:rsidR="00536333">
        <w:rPr>
          <w:rFonts w:cs="Arial"/>
          <w:szCs w:val="24"/>
        </w:rPr>
        <w:tab/>
      </w:r>
      <w:r w:rsidR="00536333">
        <w:rPr>
          <w:rFonts w:cs="Arial"/>
          <w:szCs w:val="24"/>
        </w:rPr>
        <w:tab/>
      </w:r>
      <w:r w:rsidR="00ED6C66">
        <w:rPr>
          <w:rFonts w:cs="Arial"/>
          <w:szCs w:val="24"/>
        </w:rPr>
        <w:t>…………………………………………………….</w:t>
      </w:r>
      <w:r w:rsidR="00ED6C66" w:rsidRPr="0086034C">
        <w:rPr>
          <w:rFonts w:cs="Arial"/>
          <w:szCs w:val="24"/>
        </w:rPr>
        <w:t xml:space="preserve"> </w:t>
      </w:r>
    </w:p>
    <w:p w14:paraId="0E14A232" w14:textId="77777777" w:rsidR="00ED6C66" w:rsidRPr="0086034C" w:rsidRDefault="00ED6C66" w:rsidP="00ED6C66">
      <w:pPr>
        <w:rPr>
          <w:rFonts w:cs="Arial"/>
          <w:szCs w:val="24"/>
        </w:rPr>
      </w:pPr>
      <w:r w:rsidRPr="0086034C">
        <w:rPr>
          <w:rFonts w:cs="Arial"/>
          <w:szCs w:val="24"/>
        </w:rPr>
        <w:t xml:space="preserve"> </w:t>
      </w:r>
    </w:p>
    <w:p w14:paraId="489F22B8" w14:textId="77777777" w:rsidR="00536333" w:rsidRDefault="00FE2309" w:rsidP="00ED6C66">
      <w:pPr>
        <w:rPr>
          <w:rFonts w:cs="Arial"/>
          <w:szCs w:val="24"/>
        </w:rPr>
      </w:pPr>
      <w:r>
        <w:rPr>
          <w:rFonts w:cs="Arial"/>
          <w:szCs w:val="24"/>
        </w:rPr>
        <w:t>Signature</w:t>
      </w:r>
      <w:r w:rsidR="00536333">
        <w:rPr>
          <w:rFonts w:cs="Arial"/>
          <w:szCs w:val="24"/>
        </w:rPr>
        <w:tab/>
        <w:t>…………………………………………………….</w:t>
      </w:r>
      <w:r w:rsidR="00ED6C66">
        <w:rPr>
          <w:rFonts w:cs="Arial"/>
          <w:szCs w:val="24"/>
        </w:rPr>
        <w:t xml:space="preserve">               </w:t>
      </w:r>
    </w:p>
    <w:p w14:paraId="1C03BC6C" w14:textId="77777777" w:rsidR="00536333" w:rsidRDefault="00536333" w:rsidP="00ED6C66">
      <w:pPr>
        <w:rPr>
          <w:rFonts w:cs="Arial"/>
          <w:szCs w:val="24"/>
        </w:rPr>
      </w:pPr>
    </w:p>
    <w:p w14:paraId="56602AF6" w14:textId="77777777" w:rsidR="00536333" w:rsidRDefault="00ED6C66" w:rsidP="00ED6C66">
      <w:pPr>
        <w:rPr>
          <w:rFonts w:cs="Arial"/>
          <w:szCs w:val="24"/>
        </w:rPr>
      </w:pPr>
      <w:r>
        <w:rPr>
          <w:rFonts w:cs="Arial"/>
          <w:szCs w:val="24"/>
        </w:rPr>
        <w:t>Date</w:t>
      </w:r>
      <w:r w:rsidR="00536333">
        <w:rPr>
          <w:rFonts w:cs="Arial"/>
          <w:szCs w:val="24"/>
        </w:rPr>
        <w:tab/>
      </w:r>
      <w:r w:rsidR="00536333">
        <w:rPr>
          <w:rFonts w:cs="Arial"/>
          <w:szCs w:val="24"/>
        </w:rPr>
        <w:tab/>
      </w:r>
      <w:r w:rsidR="0017105B">
        <w:rPr>
          <w:rFonts w:cs="Arial"/>
          <w:szCs w:val="24"/>
        </w:rPr>
        <w:t xml:space="preserve">…………………………………………………….               </w:t>
      </w:r>
    </w:p>
    <w:p w14:paraId="425D1441" w14:textId="77777777" w:rsidR="00D15C01" w:rsidRDefault="00D15C01" w:rsidP="00D15C01">
      <w:pPr>
        <w:rPr>
          <w:rFonts w:cs="Arial"/>
          <w:szCs w:val="24"/>
        </w:rPr>
      </w:pPr>
    </w:p>
    <w:tbl>
      <w:tblPr>
        <w:tblStyle w:val="TableGrid"/>
        <w:tblW w:w="0" w:type="auto"/>
        <w:tblInd w:w="0" w:type="dxa"/>
        <w:tblLook w:val="04A0" w:firstRow="1" w:lastRow="0" w:firstColumn="1" w:lastColumn="0" w:noHBand="0" w:noVBand="1"/>
      </w:tblPr>
      <w:tblGrid>
        <w:gridCol w:w="3539"/>
        <w:gridCol w:w="6917"/>
      </w:tblGrid>
      <w:tr w:rsidR="00B85E18" w14:paraId="486FCA2D" w14:textId="77777777" w:rsidTr="00A61265">
        <w:tc>
          <w:tcPr>
            <w:tcW w:w="3539" w:type="dxa"/>
            <w:shd w:val="clear" w:color="auto" w:fill="F2F2F2" w:themeFill="background1" w:themeFillShade="F2"/>
          </w:tcPr>
          <w:p w14:paraId="07DEE93E" w14:textId="77777777" w:rsidR="00B85E18" w:rsidRDefault="00B85E18" w:rsidP="00EC6A79">
            <w:pPr>
              <w:tabs>
                <w:tab w:val="left" w:pos="720"/>
                <w:tab w:val="left" w:pos="1440"/>
                <w:tab w:val="left" w:pos="2160"/>
                <w:tab w:val="left" w:pos="2880"/>
                <w:tab w:val="right" w:pos="9907"/>
              </w:tabs>
              <w:rPr>
                <w:rFonts w:cs="Arial"/>
                <w:b/>
                <w:szCs w:val="24"/>
              </w:rPr>
            </w:pPr>
            <w:r>
              <w:rPr>
                <w:rFonts w:cs="Arial"/>
                <w:b/>
                <w:szCs w:val="24"/>
              </w:rPr>
              <w:t>First name</w:t>
            </w:r>
          </w:p>
          <w:p w14:paraId="0DA6AB05" w14:textId="77777777" w:rsidR="00BB5D64" w:rsidRDefault="00BB5D64" w:rsidP="00EC6A79">
            <w:pPr>
              <w:tabs>
                <w:tab w:val="left" w:pos="720"/>
                <w:tab w:val="left" w:pos="1440"/>
                <w:tab w:val="left" w:pos="2160"/>
                <w:tab w:val="left" w:pos="2880"/>
                <w:tab w:val="right" w:pos="9907"/>
              </w:tabs>
              <w:rPr>
                <w:rFonts w:cs="Arial"/>
                <w:b/>
                <w:szCs w:val="24"/>
              </w:rPr>
            </w:pPr>
          </w:p>
        </w:tc>
        <w:tc>
          <w:tcPr>
            <w:tcW w:w="6917" w:type="dxa"/>
          </w:tcPr>
          <w:p w14:paraId="4DFB9AD5" w14:textId="77777777" w:rsidR="00B85E18" w:rsidRDefault="00B85E18" w:rsidP="00F92359">
            <w:pPr>
              <w:tabs>
                <w:tab w:val="left" w:pos="720"/>
                <w:tab w:val="left" w:pos="1440"/>
                <w:tab w:val="left" w:pos="2160"/>
                <w:tab w:val="left" w:pos="2880"/>
                <w:tab w:val="right" w:pos="9907"/>
              </w:tabs>
              <w:rPr>
                <w:rFonts w:cs="Arial"/>
                <w:b/>
                <w:szCs w:val="24"/>
              </w:rPr>
            </w:pPr>
          </w:p>
        </w:tc>
      </w:tr>
      <w:tr w:rsidR="00B85E18" w14:paraId="6D12D2FE" w14:textId="77777777" w:rsidTr="00A61265">
        <w:tc>
          <w:tcPr>
            <w:tcW w:w="3539" w:type="dxa"/>
            <w:shd w:val="clear" w:color="auto" w:fill="F2F2F2" w:themeFill="background1" w:themeFillShade="F2"/>
          </w:tcPr>
          <w:p w14:paraId="03ABF04D" w14:textId="77777777" w:rsidR="00BB5D64" w:rsidRDefault="00B85E18" w:rsidP="00EC6A79">
            <w:pPr>
              <w:tabs>
                <w:tab w:val="left" w:pos="720"/>
                <w:tab w:val="left" w:pos="1440"/>
                <w:tab w:val="left" w:pos="2160"/>
                <w:tab w:val="left" w:pos="2880"/>
                <w:tab w:val="right" w:pos="9907"/>
              </w:tabs>
              <w:rPr>
                <w:rFonts w:cs="Arial"/>
                <w:b/>
                <w:szCs w:val="24"/>
              </w:rPr>
            </w:pPr>
            <w:r>
              <w:rPr>
                <w:rFonts w:cs="Arial"/>
                <w:b/>
                <w:szCs w:val="24"/>
              </w:rPr>
              <w:t xml:space="preserve">Last name (and </w:t>
            </w:r>
            <w:r w:rsidR="00E36138">
              <w:rPr>
                <w:rFonts w:cs="Arial"/>
                <w:b/>
                <w:szCs w:val="24"/>
              </w:rPr>
              <w:t xml:space="preserve">any previous </w:t>
            </w:r>
            <w:r w:rsidR="00ED6C66">
              <w:rPr>
                <w:rFonts w:cs="Arial"/>
                <w:b/>
                <w:szCs w:val="24"/>
              </w:rPr>
              <w:t>name if relevant)</w:t>
            </w:r>
          </w:p>
        </w:tc>
        <w:tc>
          <w:tcPr>
            <w:tcW w:w="6917" w:type="dxa"/>
          </w:tcPr>
          <w:p w14:paraId="762E662D" w14:textId="77777777" w:rsidR="00B85E18" w:rsidRDefault="00B85E18" w:rsidP="00F92359">
            <w:pPr>
              <w:tabs>
                <w:tab w:val="left" w:pos="720"/>
                <w:tab w:val="left" w:pos="1440"/>
                <w:tab w:val="left" w:pos="2160"/>
                <w:tab w:val="left" w:pos="2880"/>
                <w:tab w:val="right" w:pos="9907"/>
              </w:tabs>
              <w:rPr>
                <w:rFonts w:cs="Arial"/>
                <w:b/>
                <w:szCs w:val="24"/>
              </w:rPr>
            </w:pPr>
          </w:p>
        </w:tc>
      </w:tr>
      <w:tr w:rsidR="00B85E18" w14:paraId="78B51CA3" w14:textId="77777777" w:rsidTr="00A61265">
        <w:tc>
          <w:tcPr>
            <w:tcW w:w="3539" w:type="dxa"/>
            <w:shd w:val="clear" w:color="auto" w:fill="F2F2F2" w:themeFill="background1" w:themeFillShade="F2"/>
          </w:tcPr>
          <w:p w14:paraId="063543DA" w14:textId="77777777" w:rsidR="00B85E18" w:rsidRDefault="00B85E18" w:rsidP="00EC6A79">
            <w:pPr>
              <w:tabs>
                <w:tab w:val="left" w:pos="720"/>
                <w:tab w:val="left" w:pos="1440"/>
                <w:tab w:val="left" w:pos="2160"/>
                <w:tab w:val="left" w:pos="2880"/>
                <w:tab w:val="right" w:pos="9907"/>
              </w:tabs>
              <w:rPr>
                <w:rFonts w:cs="Arial"/>
                <w:b/>
                <w:szCs w:val="24"/>
              </w:rPr>
            </w:pPr>
            <w:r>
              <w:rPr>
                <w:rFonts w:cs="Arial"/>
                <w:b/>
                <w:szCs w:val="24"/>
              </w:rPr>
              <w:t>Contact address (</w:t>
            </w:r>
            <w:r w:rsidR="00ED6C66">
              <w:rPr>
                <w:rFonts w:cs="Arial"/>
                <w:b/>
                <w:szCs w:val="24"/>
              </w:rPr>
              <w:t>inc</w:t>
            </w:r>
            <w:r w:rsidR="00E36138">
              <w:rPr>
                <w:rFonts w:cs="Arial"/>
                <w:b/>
                <w:szCs w:val="24"/>
              </w:rPr>
              <w:t>lude</w:t>
            </w:r>
            <w:r>
              <w:rPr>
                <w:rFonts w:cs="Arial"/>
                <w:b/>
                <w:szCs w:val="24"/>
              </w:rPr>
              <w:t xml:space="preserve"> postcode)</w:t>
            </w:r>
          </w:p>
          <w:p w14:paraId="4478B320" w14:textId="77777777" w:rsidR="00BB5D64" w:rsidRDefault="00BB5D64" w:rsidP="00EC6A79">
            <w:pPr>
              <w:tabs>
                <w:tab w:val="left" w:pos="720"/>
                <w:tab w:val="left" w:pos="1440"/>
                <w:tab w:val="left" w:pos="2160"/>
                <w:tab w:val="left" w:pos="2880"/>
                <w:tab w:val="right" w:pos="9907"/>
              </w:tabs>
              <w:rPr>
                <w:rFonts w:cs="Arial"/>
                <w:b/>
                <w:szCs w:val="24"/>
              </w:rPr>
            </w:pPr>
          </w:p>
        </w:tc>
        <w:tc>
          <w:tcPr>
            <w:tcW w:w="6917" w:type="dxa"/>
          </w:tcPr>
          <w:p w14:paraId="657C9D8D" w14:textId="77777777" w:rsidR="00B85E18" w:rsidRDefault="00B85E18" w:rsidP="00F92359">
            <w:pPr>
              <w:tabs>
                <w:tab w:val="left" w:pos="720"/>
                <w:tab w:val="left" w:pos="1440"/>
                <w:tab w:val="left" w:pos="2160"/>
                <w:tab w:val="left" w:pos="2880"/>
                <w:tab w:val="right" w:pos="9907"/>
              </w:tabs>
              <w:rPr>
                <w:rFonts w:cs="Arial"/>
                <w:b/>
                <w:szCs w:val="24"/>
              </w:rPr>
            </w:pPr>
          </w:p>
        </w:tc>
      </w:tr>
      <w:tr w:rsidR="00B85E18" w14:paraId="6FDF5229" w14:textId="77777777" w:rsidTr="00A61265">
        <w:tc>
          <w:tcPr>
            <w:tcW w:w="3539" w:type="dxa"/>
            <w:shd w:val="clear" w:color="auto" w:fill="F2F2F2" w:themeFill="background1" w:themeFillShade="F2"/>
          </w:tcPr>
          <w:p w14:paraId="57188110" w14:textId="77777777" w:rsidR="00BB5D64" w:rsidRDefault="00B85E18" w:rsidP="00EC6A79">
            <w:pPr>
              <w:tabs>
                <w:tab w:val="left" w:pos="720"/>
                <w:tab w:val="left" w:pos="1440"/>
                <w:tab w:val="left" w:pos="2160"/>
                <w:tab w:val="left" w:pos="2880"/>
                <w:tab w:val="right" w:pos="9907"/>
              </w:tabs>
              <w:rPr>
                <w:rFonts w:cs="Arial"/>
                <w:b/>
                <w:szCs w:val="24"/>
              </w:rPr>
            </w:pPr>
            <w:r>
              <w:rPr>
                <w:rFonts w:cs="Arial"/>
                <w:b/>
                <w:szCs w:val="24"/>
              </w:rPr>
              <w:t>Date of birth</w:t>
            </w:r>
            <w:r w:rsidR="00BB5D64">
              <w:rPr>
                <w:rFonts w:cs="Arial"/>
                <w:b/>
                <w:szCs w:val="24"/>
              </w:rPr>
              <w:t xml:space="preserve"> (e.g. 01/01/1949)</w:t>
            </w:r>
          </w:p>
        </w:tc>
        <w:tc>
          <w:tcPr>
            <w:tcW w:w="6917" w:type="dxa"/>
          </w:tcPr>
          <w:p w14:paraId="621C39B9" w14:textId="77777777" w:rsidR="00B85E18" w:rsidRDefault="00B85E18" w:rsidP="00F92359">
            <w:pPr>
              <w:tabs>
                <w:tab w:val="left" w:pos="720"/>
                <w:tab w:val="left" w:pos="1440"/>
                <w:tab w:val="left" w:pos="2160"/>
                <w:tab w:val="left" w:pos="2880"/>
                <w:tab w:val="right" w:pos="9907"/>
              </w:tabs>
              <w:rPr>
                <w:rFonts w:cs="Arial"/>
                <w:b/>
                <w:szCs w:val="24"/>
              </w:rPr>
            </w:pPr>
          </w:p>
        </w:tc>
      </w:tr>
      <w:tr w:rsidR="00B85E18" w14:paraId="6032F133" w14:textId="77777777" w:rsidTr="00A61265">
        <w:tc>
          <w:tcPr>
            <w:tcW w:w="3539" w:type="dxa"/>
            <w:shd w:val="clear" w:color="auto" w:fill="F2F2F2" w:themeFill="background1" w:themeFillShade="F2"/>
          </w:tcPr>
          <w:p w14:paraId="655FD492" w14:textId="77777777" w:rsidR="00B85E18" w:rsidRDefault="00B85E18" w:rsidP="00EC6A79">
            <w:pPr>
              <w:tabs>
                <w:tab w:val="left" w:pos="720"/>
                <w:tab w:val="left" w:pos="1440"/>
                <w:tab w:val="left" w:pos="2160"/>
                <w:tab w:val="left" w:pos="2880"/>
                <w:tab w:val="right" w:pos="9907"/>
              </w:tabs>
              <w:rPr>
                <w:rFonts w:cs="Arial"/>
                <w:b/>
                <w:szCs w:val="24"/>
              </w:rPr>
            </w:pPr>
            <w:r>
              <w:rPr>
                <w:rFonts w:cs="Arial"/>
                <w:b/>
                <w:szCs w:val="24"/>
              </w:rPr>
              <w:t xml:space="preserve">Telephone/email </w:t>
            </w:r>
          </w:p>
          <w:p w14:paraId="286AD19D" w14:textId="77777777" w:rsidR="00BB5D64" w:rsidRDefault="00BB5D64" w:rsidP="00EC6A79">
            <w:pPr>
              <w:tabs>
                <w:tab w:val="left" w:pos="720"/>
                <w:tab w:val="left" w:pos="1440"/>
                <w:tab w:val="left" w:pos="2160"/>
                <w:tab w:val="left" w:pos="2880"/>
                <w:tab w:val="right" w:pos="9907"/>
              </w:tabs>
              <w:rPr>
                <w:rFonts w:cs="Arial"/>
                <w:b/>
                <w:szCs w:val="24"/>
              </w:rPr>
            </w:pPr>
          </w:p>
        </w:tc>
        <w:tc>
          <w:tcPr>
            <w:tcW w:w="6917" w:type="dxa"/>
          </w:tcPr>
          <w:p w14:paraId="24F82F15" w14:textId="77777777" w:rsidR="00B85E18" w:rsidRDefault="00B85E18" w:rsidP="00F92359">
            <w:pPr>
              <w:tabs>
                <w:tab w:val="left" w:pos="720"/>
                <w:tab w:val="left" w:pos="1440"/>
                <w:tab w:val="left" w:pos="2160"/>
                <w:tab w:val="left" w:pos="2880"/>
                <w:tab w:val="right" w:pos="9907"/>
              </w:tabs>
              <w:rPr>
                <w:rFonts w:cs="Arial"/>
                <w:b/>
                <w:szCs w:val="24"/>
              </w:rPr>
            </w:pPr>
          </w:p>
        </w:tc>
      </w:tr>
    </w:tbl>
    <w:p w14:paraId="1D5C10B0" w14:textId="77777777" w:rsidR="00D129EE" w:rsidRDefault="00D129EE" w:rsidP="00D129EE">
      <w:pPr>
        <w:tabs>
          <w:tab w:val="left" w:pos="720"/>
          <w:tab w:val="left" w:pos="1440"/>
          <w:tab w:val="left" w:pos="2160"/>
          <w:tab w:val="left" w:pos="2880"/>
          <w:tab w:val="right" w:pos="9907"/>
        </w:tabs>
        <w:rPr>
          <w:rFonts w:cs="Arial"/>
          <w:szCs w:val="24"/>
        </w:rPr>
      </w:pPr>
    </w:p>
    <w:p w14:paraId="02CD703C" w14:textId="77777777" w:rsidR="00E6633E" w:rsidRDefault="00E6633E" w:rsidP="00E6633E">
      <w:pPr>
        <w:tabs>
          <w:tab w:val="left" w:pos="720"/>
          <w:tab w:val="left" w:pos="1440"/>
          <w:tab w:val="left" w:pos="2160"/>
          <w:tab w:val="left" w:pos="2880"/>
          <w:tab w:val="right" w:pos="9907"/>
        </w:tabs>
        <w:rPr>
          <w:rFonts w:cs="Arial"/>
          <w:szCs w:val="24"/>
        </w:rPr>
      </w:pPr>
      <w:r>
        <w:rPr>
          <w:rFonts w:cs="Arial"/>
          <w:szCs w:val="24"/>
        </w:rPr>
        <w:t>Please provide as much information as you can about where you were in care to help the Local Authority look for your records.  We understand you may not have exact dates or locations.</w:t>
      </w:r>
    </w:p>
    <w:p w14:paraId="3E273DEB" w14:textId="77777777" w:rsidR="00D129EE" w:rsidRPr="008D0D59" w:rsidRDefault="00D129EE" w:rsidP="00D129EE">
      <w:pPr>
        <w:tabs>
          <w:tab w:val="left" w:pos="720"/>
          <w:tab w:val="left" w:pos="1440"/>
          <w:tab w:val="left" w:pos="2160"/>
          <w:tab w:val="left" w:pos="2880"/>
          <w:tab w:val="right" w:pos="9907"/>
        </w:tabs>
        <w:rPr>
          <w:rFonts w:cs="Arial"/>
          <w:szCs w:val="24"/>
        </w:rPr>
      </w:pPr>
    </w:p>
    <w:tbl>
      <w:tblPr>
        <w:tblStyle w:val="TableGrid"/>
        <w:tblW w:w="0" w:type="auto"/>
        <w:tblInd w:w="0" w:type="dxa"/>
        <w:tblLook w:val="04A0" w:firstRow="1" w:lastRow="0" w:firstColumn="1" w:lastColumn="0" w:noHBand="0" w:noVBand="1"/>
      </w:tblPr>
      <w:tblGrid>
        <w:gridCol w:w="3539"/>
        <w:gridCol w:w="2504"/>
        <w:gridCol w:w="4413"/>
      </w:tblGrid>
      <w:tr w:rsidR="008D149B" w14:paraId="3BCA8BF4" w14:textId="77777777" w:rsidTr="00F57992">
        <w:tc>
          <w:tcPr>
            <w:tcW w:w="3539" w:type="dxa"/>
            <w:shd w:val="clear" w:color="auto" w:fill="F2F2F2" w:themeFill="background1" w:themeFillShade="F2"/>
          </w:tcPr>
          <w:p w14:paraId="027F22D6" w14:textId="77777777" w:rsidR="008D149B" w:rsidRDefault="008D149B" w:rsidP="00EC6A79">
            <w:pPr>
              <w:tabs>
                <w:tab w:val="left" w:pos="720"/>
                <w:tab w:val="left" w:pos="1440"/>
                <w:tab w:val="left" w:pos="2160"/>
                <w:tab w:val="left" w:pos="2880"/>
                <w:tab w:val="right" w:pos="9907"/>
              </w:tabs>
              <w:rPr>
                <w:rFonts w:cs="Arial"/>
                <w:b/>
                <w:szCs w:val="24"/>
              </w:rPr>
            </w:pPr>
            <w:r>
              <w:rPr>
                <w:rFonts w:cs="Arial"/>
                <w:b/>
                <w:szCs w:val="24"/>
              </w:rPr>
              <w:t xml:space="preserve">Names of </w:t>
            </w:r>
            <w:r w:rsidR="00ED6C66">
              <w:rPr>
                <w:rFonts w:cs="Arial"/>
                <w:b/>
                <w:szCs w:val="24"/>
              </w:rPr>
              <w:t>place</w:t>
            </w:r>
            <w:r w:rsidR="00602B35">
              <w:rPr>
                <w:rFonts w:cs="Arial"/>
                <w:b/>
                <w:szCs w:val="24"/>
              </w:rPr>
              <w:t>(</w:t>
            </w:r>
            <w:r w:rsidR="00ED6C66">
              <w:rPr>
                <w:rFonts w:cs="Arial"/>
                <w:b/>
                <w:szCs w:val="24"/>
              </w:rPr>
              <w:t>s</w:t>
            </w:r>
            <w:r w:rsidR="00602B35">
              <w:rPr>
                <w:rFonts w:cs="Arial"/>
                <w:b/>
                <w:szCs w:val="24"/>
              </w:rPr>
              <w:t>)</w:t>
            </w:r>
            <w:r>
              <w:rPr>
                <w:rFonts w:cs="Arial"/>
                <w:b/>
                <w:szCs w:val="24"/>
              </w:rPr>
              <w:t xml:space="preserve"> in care</w:t>
            </w:r>
          </w:p>
          <w:p w14:paraId="626823A3" w14:textId="77777777" w:rsidR="008D149B" w:rsidRDefault="008D149B" w:rsidP="00EC6A79">
            <w:pPr>
              <w:tabs>
                <w:tab w:val="left" w:pos="720"/>
                <w:tab w:val="left" w:pos="1440"/>
                <w:tab w:val="left" w:pos="2160"/>
                <w:tab w:val="left" w:pos="2880"/>
                <w:tab w:val="right" w:pos="9907"/>
              </w:tabs>
              <w:rPr>
                <w:rFonts w:cs="Arial"/>
                <w:b/>
                <w:szCs w:val="24"/>
              </w:rPr>
            </w:pPr>
            <w:r>
              <w:rPr>
                <w:rFonts w:cs="Arial"/>
                <w:b/>
                <w:szCs w:val="24"/>
              </w:rPr>
              <w:t xml:space="preserve"> </w:t>
            </w:r>
          </w:p>
        </w:tc>
        <w:tc>
          <w:tcPr>
            <w:tcW w:w="2504" w:type="dxa"/>
            <w:shd w:val="clear" w:color="auto" w:fill="F2F2F2" w:themeFill="background1" w:themeFillShade="F2"/>
          </w:tcPr>
          <w:p w14:paraId="502C1163" w14:textId="77777777" w:rsidR="008D149B" w:rsidRDefault="008D149B" w:rsidP="00EC6A79">
            <w:pPr>
              <w:tabs>
                <w:tab w:val="left" w:pos="720"/>
                <w:tab w:val="left" w:pos="1440"/>
                <w:tab w:val="left" w:pos="2160"/>
                <w:tab w:val="left" w:pos="2880"/>
                <w:tab w:val="right" w:pos="9907"/>
              </w:tabs>
              <w:rPr>
                <w:rFonts w:cs="Arial"/>
                <w:b/>
                <w:szCs w:val="24"/>
              </w:rPr>
            </w:pPr>
            <w:r>
              <w:rPr>
                <w:rFonts w:cs="Arial"/>
                <w:b/>
                <w:szCs w:val="24"/>
              </w:rPr>
              <w:t>Approximate dates</w:t>
            </w:r>
          </w:p>
        </w:tc>
        <w:tc>
          <w:tcPr>
            <w:tcW w:w="4413" w:type="dxa"/>
            <w:shd w:val="clear" w:color="auto" w:fill="F2F2F2" w:themeFill="background1" w:themeFillShade="F2"/>
          </w:tcPr>
          <w:p w14:paraId="45A3E665" w14:textId="77777777" w:rsidR="008D149B" w:rsidRDefault="008D149B" w:rsidP="00EC6A79">
            <w:pPr>
              <w:tabs>
                <w:tab w:val="left" w:pos="720"/>
                <w:tab w:val="left" w:pos="1440"/>
                <w:tab w:val="left" w:pos="2160"/>
                <w:tab w:val="left" w:pos="2880"/>
                <w:tab w:val="right" w:pos="9907"/>
              </w:tabs>
              <w:rPr>
                <w:rFonts w:cs="Arial"/>
                <w:b/>
                <w:szCs w:val="24"/>
              </w:rPr>
            </w:pPr>
            <w:r>
              <w:rPr>
                <w:rFonts w:cs="Arial"/>
                <w:b/>
                <w:szCs w:val="24"/>
              </w:rPr>
              <w:t xml:space="preserve">Locations/other details </w:t>
            </w:r>
          </w:p>
        </w:tc>
      </w:tr>
      <w:tr w:rsidR="008D149B" w14:paraId="05A12321" w14:textId="77777777" w:rsidTr="00F57992">
        <w:tc>
          <w:tcPr>
            <w:tcW w:w="3539" w:type="dxa"/>
          </w:tcPr>
          <w:p w14:paraId="6467F29E" w14:textId="77777777" w:rsidR="008D149B" w:rsidRDefault="008D149B" w:rsidP="00EC6A79">
            <w:pPr>
              <w:tabs>
                <w:tab w:val="left" w:pos="720"/>
                <w:tab w:val="left" w:pos="1440"/>
                <w:tab w:val="left" w:pos="2160"/>
                <w:tab w:val="left" w:pos="2880"/>
                <w:tab w:val="right" w:pos="9907"/>
              </w:tabs>
              <w:rPr>
                <w:rFonts w:cs="Arial"/>
                <w:b/>
                <w:szCs w:val="24"/>
              </w:rPr>
            </w:pPr>
          </w:p>
          <w:p w14:paraId="02D39595" w14:textId="77777777" w:rsidR="008D149B" w:rsidRDefault="008D149B" w:rsidP="00EC6A79">
            <w:pPr>
              <w:tabs>
                <w:tab w:val="left" w:pos="720"/>
                <w:tab w:val="left" w:pos="1440"/>
                <w:tab w:val="left" w:pos="2160"/>
                <w:tab w:val="left" w:pos="2880"/>
                <w:tab w:val="right" w:pos="9907"/>
              </w:tabs>
              <w:rPr>
                <w:rFonts w:cs="Arial"/>
                <w:b/>
                <w:szCs w:val="24"/>
              </w:rPr>
            </w:pPr>
          </w:p>
        </w:tc>
        <w:tc>
          <w:tcPr>
            <w:tcW w:w="2504" w:type="dxa"/>
          </w:tcPr>
          <w:p w14:paraId="0A1E241D" w14:textId="77777777" w:rsidR="008D149B" w:rsidRDefault="008D149B" w:rsidP="00EC6A79">
            <w:pPr>
              <w:tabs>
                <w:tab w:val="left" w:pos="720"/>
                <w:tab w:val="left" w:pos="1440"/>
                <w:tab w:val="left" w:pos="2160"/>
                <w:tab w:val="left" w:pos="2880"/>
                <w:tab w:val="right" w:pos="9907"/>
              </w:tabs>
              <w:rPr>
                <w:rFonts w:cs="Arial"/>
                <w:b/>
                <w:szCs w:val="24"/>
              </w:rPr>
            </w:pPr>
          </w:p>
        </w:tc>
        <w:tc>
          <w:tcPr>
            <w:tcW w:w="4413" w:type="dxa"/>
          </w:tcPr>
          <w:p w14:paraId="415C1BBE" w14:textId="77777777" w:rsidR="008D149B" w:rsidRDefault="008D149B" w:rsidP="00EC6A79">
            <w:pPr>
              <w:tabs>
                <w:tab w:val="left" w:pos="720"/>
                <w:tab w:val="left" w:pos="1440"/>
                <w:tab w:val="left" w:pos="2160"/>
                <w:tab w:val="left" w:pos="2880"/>
                <w:tab w:val="right" w:pos="9907"/>
              </w:tabs>
              <w:rPr>
                <w:rFonts w:cs="Arial"/>
                <w:b/>
                <w:szCs w:val="24"/>
              </w:rPr>
            </w:pPr>
          </w:p>
        </w:tc>
      </w:tr>
      <w:tr w:rsidR="008D149B" w14:paraId="0CDDF2E3" w14:textId="77777777" w:rsidTr="00F57992">
        <w:tc>
          <w:tcPr>
            <w:tcW w:w="3539" w:type="dxa"/>
          </w:tcPr>
          <w:p w14:paraId="11CD6EC0" w14:textId="77777777" w:rsidR="008D149B" w:rsidRDefault="008D149B" w:rsidP="00EC6A79">
            <w:pPr>
              <w:tabs>
                <w:tab w:val="left" w:pos="720"/>
                <w:tab w:val="left" w:pos="1440"/>
                <w:tab w:val="left" w:pos="2160"/>
                <w:tab w:val="left" w:pos="2880"/>
                <w:tab w:val="right" w:pos="9907"/>
              </w:tabs>
              <w:rPr>
                <w:rFonts w:cs="Arial"/>
                <w:b/>
                <w:szCs w:val="24"/>
              </w:rPr>
            </w:pPr>
          </w:p>
          <w:p w14:paraId="111E735A" w14:textId="77777777" w:rsidR="008D149B" w:rsidRDefault="008D149B" w:rsidP="00EC6A79">
            <w:pPr>
              <w:tabs>
                <w:tab w:val="left" w:pos="720"/>
                <w:tab w:val="left" w:pos="1440"/>
                <w:tab w:val="left" w:pos="2160"/>
                <w:tab w:val="left" w:pos="2880"/>
                <w:tab w:val="right" w:pos="9907"/>
              </w:tabs>
              <w:rPr>
                <w:rFonts w:cs="Arial"/>
                <w:b/>
                <w:szCs w:val="24"/>
              </w:rPr>
            </w:pPr>
          </w:p>
        </w:tc>
        <w:tc>
          <w:tcPr>
            <w:tcW w:w="2504" w:type="dxa"/>
          </w:tcPr>
          <w:p w14:paraId="583BEEA1" w14:textId="77777777" w:rsidR="008D149B" w:rsidRDefault="008D149B" w:rsidP="00EC6A79">
            <w:pPr>
              <w:tabs>
                <w:tab w:val="left" w:pos="720"/>
                <w:tab w:val="left" w:pos="1440"/>
                <w:tab w:val="left" w:pos="2160"/>
                <w:tab w:val="left" w:pos="2880"/>
                <w:tab w:val="right" w:pos="9907"/>
              </w:tabs>
              <w:rPr>
                <w:rFonts w:cs="Arial"/>
                <w:b/>
                <w:szCs w:val="24"/>
              </w:rPr>
            </w:pPr>
          </w:p>
        </w:tc>
        <w:tc>
          <w:tcPr>
            <w:tcW w:w="4413" w:type="dxa"/>
          </w:tcPr>
          <w:p w14:paraId="0E3E7367" w14:textId="77777777" w:rsidR="008D149B" w:rsidRDefault="008D149B" w:rsidP="00EC6A79">
            <w:pPr>
              <w:tabs>
                <w:tab w:val="left" w:pos="720"/>
                <w:tab w:val="left" w:pos="1440"/>
                <w:tab w:val="left" w:pos="2160"/>
                <w:tab w:val="left" w:pos="2880"/>
                <w:tab w:val="right" w:pos="9907"/>
              </w:tabs>
              <w:rPr>
                <w:rFonts w:cs="Arial"/>
                <w:b/>
                <w:szCs w:val="24"/>
              </w:rPr>
            </w:pPr>
          </w:p>
        </w:tc>
      </w:tr>
      <w:tr w:rsidR="008D149B" w14:paraId="4D2706C8" w14:textId="77777777" w:rsidTr="00F57992">
        <w:tc>
          <w:tcPr>
            <w:tcW w:w="3539" w:type="dxa"/>
          </w:tcPr>
          <w:p w14:paraId="39BBB858" w14:textId="77777777" w:rsidR="008D149B" w:rsidRDefault="008D149B" w:rsidP="00EC6A79">
            <w:pPr>
              <w:tabs>
                <w:tab w:val="left" w:pos="720"/>
                <w:tab w:val="left" w:pos="1440"/>
                <w:tab w:val="left" w:pos="2160"/>
                <w:tab w:val="left" w:pos="2880"/>
                <w:tab w:val="right" w:pos="9907"/>
              </w:tabs>
              <w:rPr>
                <w:rFonts w:cs="Arial"/>
                <w:b/>
                <w:szCs w:val="24"/>
              </w:rPr>
            </w:pPr>
          </w:p>
          <w:p w14:paraId="719BE58D" w14:textId="77777777" w:rsidR="008D149B" w:rsidRDefault="008D149B" w:rsidP="00EC6A79">
            <w:pPr>
              <w:tabs>
                <w:tab w:val="left" w:pos="720"/>
                <w:tab w:val="left" w:pos="1440"/>
                <w:tab w:val="left" w:pos="2160"/>
                <w:tab w:val="left" w:pos="2880"/>
                <w:tab w:val="right" w:pos="9907"/>
              </w:tabs>
              <w:rPr>
                <w:rFonts w:cs="Arial"/>
                <w:b/>
                <w:szCs w:val="24"/>
              </w:rPr>
            </w:pPr>
          </w:p>
        </w:tc>
        <w:tc>
          <w:tcPr>
            <w:tcW w:w="2504" w:type="dxa"/>
          </w:tcPr>
          <w:p w14:paraId="04C24D69" w14:textId="77777777" w:rsidR="008D149B" w:rsidRDefault="008D149B" w:rsidP="00EC6A79">
            <w:pPr>
              <w:tabs>
                <w:tab w:val="left" w:pos="720"/>
                <w:tab w:val="left" w:pos="1440"/>
                <w:tab w:val="left" w:pos="2160"/>
                <w:tab w:val="left" w:pos="2880"/>
                <w:tab w:val="right" w:pos="9907"/>
              </w:tabs>
              <w:rPr>
                <w:rFonts w:cs="Arial"/>
                <w:b/>
                <w:szCs w:val="24"/>
              </w:rPr>
            </w:pPr>
          </w:p>
        </w:tc>
        <w:tc>
          <w:tcPr>
            <w:tcW w:w="4413" w:type="dxa"/>
          </w:tcPr>
          <w:p w14:paraId="2D2059F0" w14:textId="77777777" w:rsidR="008D149B" w:rsidRDefault="008D149B" w:rsidP="00EC6A79">
            <w:pPr>
              <w:tabs>
                <w:tab w:val="left" w:pos="720"/>
                <w:tab w:val="left" w:pos="1440"/>
                <w:tab w:val="left" w:pos="2160"/>
                <w:tab w:val="left" w:pos="2880"/>
                <w:tab w:val="right" w:pos="9907"/>
              </w:tabs>
              <w:rPr>
                <w:rFonts w:cs="Arial"/>
                <w:b/>
                <w:szCs w:val="24"/>
              </w:rPr>
            </w:pPr>
          </w:p>
        </w:tc>
      </w:tr>
    </w:tbl>
    <w:p w14:paraId="6D3C0224" w14:textId="77777777" w:rsidR="009D6030" w:rsidRDefault="009D6030" w:rsidP="00D129EE">
      <w:pPr>
        <w:tabs>
          <w:tab w:val="left" w:pos="720"/>
          <w:tab w:val="left" w:pos="1440"/>
          <w:tab w:val="left" w:pos="2160"/>
          <w:tab w:val="left" w:pos="2880"/>
          <w:tab w:val="right" w:pos="9907"/>
        </w:tabs>
        <w:rPr>
          <w:rFonts w:cs="Arial"/>
          <w:szCs w:val="24"/>
        </w:rPr>
      </w:pPr>
    </w:p>
    <w:p w14:paraId="322B16F7" w14:textId="6AB894EA" w:rsidR="008D149B" w:rsidRDefault="00E6633E" w:rsidP="00D129EE">
      <w:pPr>
        <w:rPr>
          <w:rFonts w:cs="Arial"/>
          <w:szCs w:val="24"/>
        </w:rPr>
      </w:pPr>
      <w:r>
        <w:rPr>
          <w:rFonts w:cs="Arial"/>
          <w:szCs w:val="24"/>
        </w:rPr>
        <w:t xml:space="preserve">If you can remember any other relevant names that may help with the search for records, please detail these below. This might include siblings that were placed with you and/or parent’s names </w:t>
      </w:r>
    </w:p>
    <w:p w14:paraId="3A1CCD2F" w14:textId="77777777" w:rsidR="009D6030" w:rsidRDefault="009D6030" w:rsidP="00D129EE">
      <w:pPr>
        <w:rPr>
          <w:rFonts w:cs="Arial"/>
          <w:szCs w:val="24"/>
        </w:rPr>
      </w:pPr>
    </w:p>
    <w:tbl>
      <w:tblPr>
        <w:tblStyle w:val="TableGrid"/>
        <w:tblW w:w="0" w:type="auto"/>
        <w:tblInd w:w="0" w:type="dxa"/>
        <w:tblLook w:val="04A0" w:firstRow="1" w:lastRow="0" w:firstColumn="1" w:lastColumn="0" w:noHBand="0" w:noVBand="1"/>
      </w:tblPr>
      <w:tblGrid>
        <w:gridCol w:w="1775"/>
        <w:gridCol w:w="2151"/>
        <w:gridCol w:w="6530"/>
      </w:tblGrid>
      <w:tr w:rsidR="0017105B" w14:paraId="69A14C0C" w14:textId="77777777" w:rsidTr="00F57992">
        <w:tc>
          <w:tcPr>
            <w:tcW w:w="1775" w:type="dxa"/>
            <w:shd w:val="clear" w:color="auto" w:fill="F2F2F2" w:themeFill="background1" w:themeFillShade="F2"/>
          </w:tcPr>
          <w:p w14:paraId="7DF85A8A" w14:textId="77777777" w:rsidR="0017105B" w:rsidRDefault="0017105B" w:rsidP="00466075">
            <w:pPr>
              <w:tabs>
                <w:tab w:val="left" w:pos="720"/>
                <w:tab w:val="left" w:pos="1440"/>
                <w:tab w:val="left" w:pos="2160"/>
                <w:tab w:val="left" w:pos="2880"/>
                <w:tab w:val="right" w:pos="9907"/>
              </w:tabs>
              <w:rPr>
                <w:rFonts w:cs="Arial"/>
                <w:b/>
                <w:szCs w:val="24"/>
              </w:rPr>
            </w:pPr>
            <w:r>
              <w:rPr>
                <w:rFonts w:cs="Arial"/>
                <w:b/>
                <w:szCs w:val="24"/>
              </w:rPr>
              <w:t xml:space="preserve">Name </w:t>
            </w:r>
          </w:p>
        </w:tc>
        <w:tc>
          <w:tcPr>
            <w:tcW w:w="2151" w:type="dxa"/>
            <w:shd w:val="clear" w:color="auto" w:fill="F2F2F2" w:themeFill="background1" w:themeFillShade="F2"/>
          </w:tcPr>
          <w:p w14:paraId="3BB65180" w14:textId="77777777" w:rsidR="0017105B" w:rsidRDefault="0017105B" w:rsidP="00466075">
            <w:pPr>
              <w:tabs>
                <w:tab w:val="left" w:pos="720"/>
                <w:tab w:val="left" w:pos="1440"/>
                <w:tab w:val="left" w:pos="2160"/>
                <w:tab w:val="left" w:pos="2880"/>
                <w:tab w:val="right" w:pos="9907"/>
              </w:tabs>
              <w:rPr>
                <w:rFonts w:cs="Arial"/>
                <w:b/>
                <w:szCs w:val="24"/>
              </w:rPr>
            </w:pPr>
            <w:r>
              <w:rPr>
                <w:rFonts w:cs="Arial"/>
                <w:b/>
                <w:szCs w:val="24"/>
              </w:rPr>
              <w:t xml:space="preserve">Relationship </w:t>
            </w:r>
          </w:p>
          <w:p w14:paraId="5C616E98" w14:textId="77777777" w:rsidR="0017105B" w:rsidRDefault="0017105B" w:rsidP="00466075">
            <w:pPr>
              <w:tabs>
                <w:tab w:val="left" w:pos="720"/>
                <w:tab w:val="left" w:pos="1440"/>
                <w:tab w:val="left" w:pos="2160"/>
                <w:tab w:val="left" w:pos="2880"/>
                <w:tab w:val="right" w:pos="9907"/>
              </w:tabs>
              <w:rPr>
                <w:rFonts w:cs="Arial"/>
                <w:b/>
                <w:szCs w:val="24"/>
              </w:rPr>
            </w:pPr>
          </w:p>
        </w:tc>
        <w:tc>
          <w:tcPr>
            <w:tcW w:w="6530" w:type="dxa"/>
            <w:shd w:val="clear" w:color="auto" w:fill="F2F2F2" w:themeFill="background1" w:themeFillShade="F2"/>
          </w:tcPr>
          <w:p w14:paraId="20DCA7EB" w14:textId="77777777" w:rsidR="0017105B" w:rsidRDefault="0017105B" w:rsidP="00EC6A79">
            <w:pPr>
              <w:tabs>
                <w:tab w:val="left" w:pos="720"/>
                <w:tab w:val="left" w:pos="1440"/>
                <w:tab w:val="left" w:pos="2160"/>
                <w:tab w:val="left" w:pos="2880"/>
                <w:tab w:val="right" w:pos="9907"/>
              </w:tabs>
              <w:rPr>
                <w:rFonts w:cs="Arial"/>
                <w:b/>
                <w:szCs w:val="24"/>
              </w:rPr>
            </w:pPr>
            <w:r>
              <w:rPr>
                <w:rFonts w:cs="Arial"/>
                <w:b/>
                <w:szCs w:val="24"/>
              </w:rPr>
              <w:t>Any additional information/details</w:t>
            </w:r>
          </w:p>
          <w:p w14:paraId="4C22AF06" w14:textId="77777777" w:rsidR="0017105B" w:rsidRDefault="0017105B" w:rsidP="00EC6A79">
            <w:pPr>
              <w:tabs>
                <w:tab w:val="left" w:pos="720"/>
                <w:tab w:val="left" w:pos="1440"/>
                <w:tab w:val="left" w:pos="2160"/>
                <w:tab w:val="left" w:pos="2880"/>
                <w:tab w:val="right" w:pos="9907"/>
              </w:tabs>
              <w:rPr>
                <w:rFonts w:cs="Arial"/>
                <w:b/>
                <w:szCs w:val="24"/>
              </w:rPr>
            </w:pPr>
          </w:p>
        </w:tc>
      </w:tr>
      <w:tr w:rsidR="0017105B" w14:paraId="3821DB77" w14:textId="77777777" w:rsidTr="00F57992">
        <w:trPr>
          <w:trHeight w:val="256"/>
        </w:trPr>
        <w:tc>
          <w:tcPr>
            <w:tcW w:w="1775" w:type="dxa"/>
          </w:tcPr>
          <w:p w14:paraId="6BEF6483" w14:textId="77777777" w:rsidR="0017105B" w:rsidRDefault="0017105B" w:rsidP="00466075">
            <w:pPr>
              <w:tabs>
                <w:tab w:val="left" w:pos="720"/>
                <w:tab w:val="left" w:pos="1440"/>
                <w:tab w:val="left" w:pos="2160"/>
                <w:tab w:val="left" w:pos="2880"/>
                <w:tab w:val="right" w:pos="9907"/>
              </w:tabs>
              <w:rPr>
                <w:rFonts w:cs="Arial"/>
                <w:b/>
                <w:szCs w:val="24"/>
              </w:rPr>
            </w:pPr>
          </w:p>
        </w:tc>
        <w:tc>
          <w:tcPr>
            <w:tcW w:w="2151" w:type="dxa"/>
          </w:tcPr>
          <w:p w14:paraId="59EFF4F7" w14:textId="77777777" w:rsidR="0017105B" w:rsidRDefault="0017105B" w:rsidP="00466075">
            <w:pPr>
              <w:tabs>
                <w:tab w:val="left" w:pos="720"/>
                <w:tab w:val="left" w:pos="1440"/>
                <w:tab w:val="left" w:pos="2160"/>
                <w:tab w:val="left" w:pos="2880"/>
                <w:tab w:val="right" w:pos="9907"/>
              </w:tabs>
              <w:rPr>
                <w:rFonts w:cs="Arial"/>
                <w:b/>
                <w:szCs w:val="24"/>
              </w:rPr>
            </w:pPr>
          </w:p>
        </w:tc>
        <w:tc>
          <w:tcPr>
            <w:tcW w:w="6530" w:type="dxa"/>
          </w:tcPr>
          <w:p w14:paraId="65959FD7" w14:textId="77777777" w:rsidR="0017105B" w:rsidRDefault="0017105B" w:rsidP="00466075">
            <w:pPr>
              <w:tabs>
                <w:tab w:val="left" w:pos="720"/>
                <w:tab w:val="left" w:pos="1440"/>
                <w:tab w:val="left" w:pos="2160"/>
                <w:tab w:val="left" w:pos="2880"/>
                <w:tab w:val="right" w:pos="9907"/>
              </w:tabs>
              <w:rPr>
                <w:rFonts w:cs="Arial"/>
                <w:b/>
                <w:szCs w:val="24"/>
              </w:rPr>
            </w:pPr>
          </w:p>
        </w:tc>
      </w:tr>
      <w:tr w:rsidR="0017105B" w14:paraId="1889B773" w14:textId="77777777" w:rsidTr="0017105B">
        <w:tc>
          <w:tcPr>
            <w:tcW w:w="1775" w:type="dxa"/>
          </w:tcPr>
          <w:p w14:paraId="05ED2E57" w14:textId="77777777" w:rsidR="0017105B" w:rsidRDefault="0017105B" w:rsidP="00466075">
            <w:pPr>
              <w:tabs>
                <w:tab w:val="left" w:pos="720"/>
                <w:tab w:val="left" w:pos="1440"/>
                <w:tab w:val="left" w:pos="2160"/>
                <w:tab w:val="left" w:pos="2880"/>
                <w:tab w:val="right" w:pos="9907"/>
              </w:tabs>
              <w:rPr>
                <w:rFonts w:cs="Arial"/>
                <w:b/>
                <w:szCs w:val="24"/>
              </w:rPr>
            </w:pPr>
          </w:p>
        </w:tc>
        <w:tc>
          <w:tcPr>
            <w:tcW w:w="2151" w:type="dxa"/>
          </w:tcPr>
          <w:p w14:paraId="7717655E" w14:textId="77777777" w:rsidR="0017105B" w:rsidRDefault="0017105B" w:rsidP="00466075">
            <w:pPr>
              <w:tabs>
                <w:tab w:val="left" w:pos="720"/>
                <w:tab w:val="left" w:pos="1440"/>
                <w:tab w:val="left" w:pos="2160"/>
                <w:tab w:val="left" w:pos="2880"/>
                <w:tab w:val="right" w:pos="9907"/>
              </w:tabs>
              <w:rPr>
                <w:rFonts w:cs="Arial"/>
                <w:b/>
                <w:szCs w:val="24"/>
              </w:rPr>
            </w:pPr>
          </w:p>
        </w:tc>
        <w:tc>
          <w:tcPr>
            <w:tcW w:w="6530" w:type="dxa"/>
          </w:tcPr>
          <w:p w14:paraId="5798B5F7" w14:textId="77777777" w:rsidR="0017105B" w:rsidRDefault="0017105B" w:rsidP="00466075">
            <w:pPr>
              <w:tabs>
                <w:tab w:val="left" w:pos="720"/>
                <w:tab w:val="left" w:pos="1440"/>
                <w:tab w:val="left" w:pos="2160"/>
                <w:tab w:val="left" w:pos="2880"/>
                <w:tab w:val="right" w:pos="9907"/>
              </w:tabs>
              <w:rPr>
                <w:rFonts w:cs="Arial"/>
                <w:b/>
                <w:szCs w:val="24"/>
              </w:rPr>
            </w:pPr>
          </w:p>
        </w:tc>
      </w:tr>
      <w:tr w:rsidR="0017105B" w14:paraId="6B55B045" w14:textId="77777777" w:rsidTr="0017105B">
        <w:tc>
          <w:tcPr>
            <w:tcW w:w="1775" w:type="dxa"/>
          </w:tcPr>
          <w:p w14:paraId="764F6DC6" w14:textId="77777777" w:rsidR="0017105B" w:rsidRDefault="0017105B" w:rsidP="00466075">
            <w:pPr>
              <w:tabs>
                <w:tab w:val="left" w:pos="720"/>
                <w:tab w:val="left" w:pos="1440"/>
                <w:tab w:val="left" w:pos="2160"/>
                <w:tab w:val="left" w:pos="2880"/>
                <w:tab w:val="right" w:pos="9907"/>
              </w:tabs>
              <w:rPr>
                <w:rFonts w:cs="Arial"/>
                <w:b/>
                <w:szCs w:val="24"/>
              </w:rPr>
            </w:pPr>
          </w:p>
        </w:tc>
        <w:tc>
          <w:tcPr>
            <w:tcW w:w="2151" w:type="dxa"/>
          </w:tcPr>
          <w:p w14:paraId="60332B35" w14:textId="77777777" w:rsidR="0017105B" w:rsidRDefault="0017105B" w:rsidP="00466075">
            <w:pPr>
              <w:tabs>
                <w:tab w:val="left" w:pos="720"/>
                <w:tab w:val="left" w:pos="1440"/>
                <w:tab w:val="left" w:pos="2160"/>
                <w:tab w:val="left" w:pos="2880"/>
                <w:tab w:val="right" w:pos="9907"/>
              </w:tabs>
              <w:rPr>
                <w:rFonts w:cs="Arial"/>
                <w:b/>
                <w:szCs w:val="24"/>
              </w:rPr>
            </w:pPr>
          </w:p>
        </w:tc>
        <w:tc>
          <w:tcPr>
            <w:tcW w:w="6530" w:type="dxa"/>
          </w:tcPr>
          <w:p w14:paraId="260D67D9" w14:textId="77777777" w:rsidR="0017105B" w:rsidRDefault="0017105B" w:rsidP="00466075">
            <w:pPr>
              <w:tabs>
                <w:tab w:val="left" w:pos="720"/>
                <w:tab w:val="left" w:pos="1440"/>
                <w:tab w:val="left" w:pos="2160"/>
                <w:tab w:val="left" w:pos="2880"/>
                <w:tab w:val="right" w:pos="9907"/>
              </w:tabs>
              <w:rPr>
                <w:rFonts w:cs="Arial"/>
                <w:b/>
                <w:szCs w:val="24"/>
              </w:rPr>
            </w:pPr>
          </w:p>
        </w:tc>
      </w:tr>
    </w:tbl>
    <w:p w14:paraId="6F4CFDA1" w14:textId="1468EBEA" w:rsidR="00C07E42" w:rsidRDefault="00C07E42" w:rsidP="00F57992">
      <w:pPr>
        <w:jc w:val="right"/>
        <w:rPr>
          <w:rFonts w:cs="Arial"/>
          <w:b/>
          <w:szCs w:val="24"/>
        </w:rPr>
      </w:pPr>
    </w:p>
    <w:p w14:paraId="4B257DD4" w14:textId="7C332C38" w:rsidR="00943761" w:rsidRDefault="00943761" w:rsidP="00943761">
      <w:pPr>
        <w:tabs>
          <w:tab w:val="left" w:pos="720"/>
          <w:tab w:val="left" w:pos="1440"/>
          <w:tab w:val="left" w:pos="2160"/>
          <w:tab w:val="left" w:pos="2880"/>
          <w:tab w:val="right" w:pos="9907"/>
        </w:tabs>
        <w:rPr>
          <w:rFonts w:cs="Arial"/>
          <w:szCs w:val="24"/>
        </w:rPr>
      </w:pPr>
      <w:r>
        <w:rPr>
          <w:rFonts w:cs="Arial"/>
          <w:szCs w:val="24"/>
        </w:rPr>
        <w:lastRenderedPageBreak/>
        <w:t xml:space="preserve">If you can remember, before you were in care where did you reside?  This might help us signpost you to another local authority if we aren’t able to find records.  </w:t>
      </w:r>
    </w:p>
    <w:p w14:paraId="785907A0" w14:textId="77777777" w:rsidR="00943761" w:rsidRDefault="00943761" w:rsidP="00943761">
      <w:pPr>
        <w:tabs>
          <w:tab w:val="left" w:pos="720"/>
          <w:tab w:val="left" w:pos="1440"/>
          <w:tab w:val="left" w:pos="2160"/>
          <w:tab w:val="left" w:pos="2880"/>
          <w:tab w:val="right" w:pos="9907"/>
        </w:tabs>
        <w:rPr>
          <w:rFonts w:cs="Arial"/>
          <w:szCs w:val="24"/>
        </w:rPr>
      </w:pPr>
    </w:p>
    <w:tbl>
      <w:tblPr>
        <w:tblStyle w:val="TableGrid"/>
        <w:tblW w:w="0" w:type="auto"/>
        <w:tblInd w:w="0" w:type="dxa"/>
        <w:tblLook w:val="04A0" w:firstRow="1" w:lastRow="0" w:firstColumn="1" w:lastColumn="0" w:noHBand="0" w:noVBand="1"/>
      </w:tblPr>
      <w:tblGrid>
        <w:gridCol w:w="3539"/>
        <w:gridCol w:w="2504"/>
        <w:gridCol w:w="4413"/>
      </w:tblGrid>
      <w:tr w:rsidR="00943761" w14:paraId="4580964F" w14:textId="77777777" w:rsidTr="00FE0BA1">
        <w:tc>
          <w:tcPr>
            <w:tcW w:w="3539" w:type="dxa"/>
            <w:shd w:val="clear" w:color="auto" w:fill="F2F2F2" w:themeFill="background1" w:themeFillShade="F2"/>
          </w:tcPr>
          <w:p w14:paraId="0A868E9F" w14:textId="77777777" w:rsidR="00943761" w:rsidRDefault="00943761" w:rsidP="00FE0BA1">
            <w:pPr>
              <w:tabs>
                <w:tab w:val="left" w:pos="720"/>
                <w:tab w:val="left" w:pos="1440"/>
                <w:tab w:val="left" w:pos="2160"/>
                <w:tab w:val="left" w:pos="2880"/>
                <w:tab w:val="right" w:pos="9907"/>
              </w:tabs>
              <w:rPr>
                <w:rFonts w:cs="Arial"/>
                <w:b/>
                <w:szCs w:val="24"/>
              </w:rPr>
            </w:pPr>
            <w:r>
              <w:rPr>
                <w:rFonts w:cs="Arial"/>
                <w:b/>
                <w:szCs w:val="24"/>
              </w:rPr>
              <w:t>Address/Area</w:t>
            </w:r>
          </w:p>
          <w:p w14:paraId="671A2939" w14:textId="77777777" w:rsidR="00943761" w:rsidRDefault="00943761" w:rsidP="00FE0BA1">
            <w:pPr>
              <w:tabs>
                <w:tab w:val="center" w:pos="1661"/>
                <w:tab w:val="left" w:pos="2160"/>
              </w:tabs>
              <w:rPr>
                <w:rFonts w:cs="Arial"/>
                <w:b/>
                <w:szCs w:val="24"/>
              </w:rPr>
            </w:pPr>
            <w:r>
              <w:rPr>
                <w:rFonts w:cs="Arial"/>
                <w:b/>
                <w:szCs w:val="24"/>
              </w:rPr>
              <w:t xml:space="preserve"> </w:t>
            </w:r>
            <w:r>
              <w:rPr>
                <w:rFonts w:cs="Arial"/>
                <w:b/>
                <w:szCs w:val="24"/>
              </w:rPr>
              <w:tab/>
            </w:r>
            <w:r>
              <w:rPr>
                <w:rFonts w:cs="Arial"/>
                <w:b/>
                <w:szCs w:val="24"/>
              </w:rPr>
              <w:tab/>
            </w:r>
          </w:p>
        </w:tc>
        <w:tc>
          <w:tcPr>
            <w:tcW w:w="2504" w:type="dxa"/>
            <w:shd w:val="clear" w:color="auto" w:fill="F2F2F2" w:themeFill="background1" w:themeFillShade="F2"/>
          </w:tcPr>
          <w:p w14:paraId="71AC6A23" w14:textId="77777777" w:rsidR="00943761" w:rsidRDefault="00943761" w:rsidP="00FE0BA1">
            <w:pPr>
              <w:tabs>
                <w:tab w:val="left" w:pos="720"/>
                <w:tab w:val="left" w:pos="1440"/>
                <w:tab w:val="left" w:pos="2160"/>
                <w:tab w:val="left" w:pos="2880"/>
                <w:tab w:val="right" w:pos="9907"/>
              </w:tabs>
              <w:rPr>
                <w:rFonts w:cs="Arial"/>
                <w:b/>
                <w:szCs w:val="24"/>
              </w:rPr>
            </w:pPr>
            <w:r>
              <w:rPr>
                <w:rFonts w:cs="Arial"/>
                <w:b/>
                <w:szCs w:val="24"/>
              </w:rPr>
              <w:t>Approximate dates</w:t>
            </w:r>
          </w:p>
        </w:tc>
        <w:tc>
          <w:tcPr>
            <w:tcW w:w="4413" w:type="dxa"/>
            <w:shd w:val="clear" w:color="auto" w:fill="F2F2F2" w:themeFill="background1" w:themeFillShade="F2"/>
          </w:tcPr>
          <w:p w14:paraId="7E70B945" w14:textId="77777777" w:rsidR="00943761" w:rsidRDefault="00943761" w:rsidP="00FE0BA1">
            <w:pPr>
              <w:tabs>
                <w:tab w:val="left" w:pos="720"/>
                <w:tab w:val="left" w:pos="1440"/>
                <w:tab w:val="left" w:pos="2160"/>
                <w:tab w:val="left" w:pos="2880"/>
                <w:tab w:val="right" w:pos="9907"/>
              </w:tabs>
              <w:rPr>
                <w:rFonts w:cs="Arial"/>
                <w:b/>
                <w:szCs w:val="24"/>
              </w:rPr>
            </w:pPr>
            <w:r>
              <w:rPr>
                <w:rFonts w:cs="Arial"/>
                <w:b/>
                <w:szCs w:val="24"/>
              </w:rPr>
              <w:t xml:space="preserve">Locations/other details </w:t>
            </w:r>
          </w:p>
        </w:tc>
      </w:tr>
      <w:tr w:rsidR="00943761" w14:paraId="646E59B7" w14:textId="77777777" w:rsidTr="00FE0BA1">
        <w:tc>
          <w:tcPr>
            <w:tcW w:w="3539" w:type="dxa"/>
          </w:tcPr>
          <w:p w14:paraId="7113337B" w14:textId="77777777" w:rsidR="00943761" w:rsidRDefault="00943761" w:rsidP="00FE0BA1">
            <w:pPr>
              <w:tabs>
                <w:tab w:val="left" w:pos="720"/>
                <w:tab w:val="left" w:pos="1440"/>
                <w:tab w:val="left" w:pos="2160"/>
                <w:tab w:val="left" w:pos="2880"/>
                <w:tab w:val="right" w:pos="9907"/>
              </w:tabs>
              <w:rPr>
                <w:rFonts w:cs="Arial"/>
                <w:b/>
                <w:szCs w:val="24"/>
              </w:rPr>
            </w:pPr>
          </w:p>
          <w:p w14:paraId="08AAED46" w14:textId="77777777" w:rsidR="00943761" w:rsidRDefault="00943761" w:rsidP="00FE0BA1">
            <w:pPr>
              <w:tabs>
                <w:tab w:val="left" w:pos="720"/>
                <w:tab w:val="left" w:pos="1440"/>
                <w:tab w:val="left" w:pos="2160"/>
                <w:tab w:val="left" w:pos="2880"/>
                <w:tab w:val="right" w:pos="9907"/>
              </w:tabs>
              <w:rPr>
                <w:rFonts w:cs="Arial"/>
                <w:b/>
                <w:szCs w:val="24"/>
              </w:rPr>
            </w:pPr>
          </w:p>
        </w:tc>
        <w:tc>
          <w:tcPr>
            <w:tcW w:w="2504" w:type="dxa"/>
          </w:tcPr>
          <w:p w14:paraId="205D4603" w14:textId="77777777" w:rsidR="00943761" w:rsidRDefault="00943761" w:rsidP="00FE0BA1">
            <w:pPr>
              <w:tabs>
                <w:tab w:val="left" w:pos="720"/>
                <w:tab w:val="left" w:pos="1440"/>
                <w:tab w:val="left" w:pos="2160"/>
                <w:tab w:val="left" w:pos="2880"/>
                <w:tab w:val="right" w:pos="9907"/>
              </w:tabs>
              <w:rPr>
                <w:rFonts w:cs="Arial"/>
                <w:b/>
                <w:szCs w:val="24"/>
              </w:rPr>
            </w:pPr>
          </w:p>
        </w:tc>
        <w:tc>
          <w:tcPr>
            <w:tcW w:w="4413" w:type="dxa"/>
          </w:tcPr>
          <w:p w14:paraId="3553A1AE" w14:textId="77777777" w:rsidR="00943761" w:rsidRDefault="00943761" w:rsidP="00FE0BA1">
            <w:pPr>
              <w:tabs>
                <w:tab w:val="left" w:pos="720"/>
                <w:tab w:val="left" w:pos="1440"/>
                <w:tab w:val="left" w:pos="2160"/>
                <w:tab w:val="left" w:pos="2880"/>
                <w:tab w:val="right" w:pos="9907"/>
              </w:tabs>
              <w:rPr>
                <w:rFonts w:cs="Arial"/>
                <w:b/>
                <w:szCs w:val="24"/>
              </w:rPr>
            </w:pPr>
          </w:p>
        </w:tc>
      </w:tr>
    </w:tbl>
    <w:p w14:paraId="182F3DA3" w14:textId="77777777" w:rsidR="00943761" w:rsidRDefault="00943761" w:rsidP="00943761">
      <w:pPr>
        <w:rPr>
          <w:rFonts w:cs="Arial"/>
          <w:b/>
          <w:szCs w:val="24"/>
        </w:rPr>
      </w:pPr>
    </w:p>
    <w:p w14:paraId="5B92BF88" w14:textId="77777777" w:rsidR="00C07E42" w:rsidRDefault="00C07E42" w:rsidP="00C07E42">
      <w:pPr>
        <w:rPr>
          <w:rFonts w:cs="Arial"/>
          <w:b/>
          <w:szCs w:val="24"/>
        </w:rPr>
      </w:pPr>
    </w:p>
    <w:p w14:paraId="118A75D7" w14:textId="602919E8" w:rsidR="00C07E42" w:rsidRDefault="00C07E42" w:rsidP="00C07E42">
      <w:pPr>
        <w:rPr>
          <w:rFonts w:cs="Arial"/>
          <w:szCs w:val="24"/>
        </w:rPr>
      </w:pPr>
      <w:r>
        <w:rPr>
          <w:rFonts w:cs="Arial"/>
          <w:szCs w:val="24"/>
        </w:rPr>
        <w:t xml:space="preserve">I hereby agree to the processing of my personal sensitive data as provided for the purpose of confirming I was in care in Scotland before December 2004 and the sharing of that information with the Scottish Government Advance Payment Scheme, where appropriate or necessary. </w:t>
      </w:r>
    </w:p>
    <w:p w14:paraId="07D770B5" w14:textId="23D3B73E" w:rsidR="00C07E42" w:rsidRDefault="00C07E42" w:rsidP="00C07E42">
      <w:pPr>
        <w:rPr>
          <w:rFonts w:cs="Arial"/>
          <w:szCs w:val="24"/>
        </w:rPr>
      </w:pPr>
    </w:p>
    <w:p w14:paraId="40F29CB7" w14:textId="79038CC3" w:rsidR="00C07E42" w:rsidRDefault="00C07E42" w:rsidP="00DD3E13">
      <w:pPr>
        <w:rPr>
          <w:rFonts w:cs="Arial"/>
          <w:b/>
          <w:szCs w:val="24"/>
        </w:rPr>
      </w:pPr>
      <w:r>
        <w:rPr>
          <w:rFonts w:cs="Arial"/>
          <w:b/>
          <w:szCs w:val="24"/>
        </w:rPr>
        <w:t>I do/do not consent to the sharing of my data (please delete as appropriate</w:t>
      </w:r>
      <w:r w:rsidR="00C80DD0">
        <w:rPr>
          <w:rFonts w:cs="Arial"/>
          <w:b/>
          <w:szCs w:val="24"/>
        </w:rPr>
        <w:t>)</w:t>
      </w:r>
    </w:p>
    <w:p w14:paraId="106DC75B" w14:textId="5529494D" w:rsidR="00DD3E13" w:rsidRDefault="00DD3E13" w:rsidP="00DD3E13">
      <w:pPr>
        <w:rPr>
          <w:rFonts w:cs="Arial"/>
          <w:b/>
          <w:szCs w:val="24"/>
        </w:rPr>
      </w:pPr>
    </w:p>
    <w:p w14:paraId="5C933CA2" w14:textId="6198FEC4" w:rsidR="00DD3E13" w:rsidRDefault="00DD3E13" w:rsidP="00DD3E13">
      <w:pPr>
        <w:rPr>
          <w:rFonts w:cs="Arial"/>
          <w:b/>
          <w:szCs w:val="24"/>
        </w:rPr>
      </w:pPr>
      <w:r>
        <w:rPr>
          <w:rFonts w:cs="Arial"/>
          <w:b/>
          <w:szCs w:val="24"/>
        </w:rPr>
        <w:t>Signature of applicant …………………………………………………………………</w:t>
      </w:r>
    </w:p>
    <w:p w14:paraId="74A1D714" w14:textId="77777777" w:rsidR="00C07E42" w:rsidRDefault="00C07E42" w:rsidP="00F57992">
      <w:pPr>
        <w:jc w:val="right"/>
        <w:rPr>
          <w:rFonts w:cs="Arial"/>
          <w:b/>
          <w:szCs w:val="24"/>
        </w:rPr>
      </w:pPr>
    </w:p>
    <w:p w14:paraId="515828FF" w14:textId="3D1F4B8B" w:rsidR="000007A0" w:rsidRDefault="004631D1" w:rsidP="00F57992">
      <w:pPr>
        <w:jc w:val="right"/>
        <w:rPr>
          <w:rFonts w:cs="Arial"/>
          <w:b/>
          <w:szCs w:val="24"/>
        </w:rPr>
      </w:pPr>
      <w:r>
        <w:rPr>
          <w:rFonts w:cs="Arial"/>
          <w:b/>
          <w:szCs w:val="24"/>
        </w:rPr>
        <w:br w:type="page"/>
      </w:r>
      <w:r w:rsidR="00ED6C66">
        <w:rPr>
          <w:rFonts w:cs="Arial"/>
          <w:b/>
          <w:szCs w:val="24"/>
        </w:rPr>
        <w:lastRenderedPageBreak/>
        <w:t>ANNEX B</w:t>
      </w:r>
    </w:p>
    <w:tbl>
      <w:tblPr>
        <w:tblStyle w:val="TableGrid"/>
        <w:tblW w:w="0" w:type="auto"/>
        <w:tblInd w:w="0" w:type="dxa"/>
        <w:tblLook w:val="04A0" w:firstRow="1" w:lastRow="0" w:firstColumn="1" w:lastColumn="0" w:noHBand="0" w:noVBand="1"/>
      </w:tblPr>
      <w:tblGrid>
        <w:gridCol w:w="10456"/>
      </w:tblGrid>
      <w:tr w:rsidR="0052504B" w14:paraId="185968B4" w14:textId="77777777" w:rsidTr="00C77C75">
        <w:tc>
          <w:tcPr>
            <w:tcW w:w="10456" w:type="dxa"/>
            <w:shd w:val="clear" w:color="auto" w:fill="D9D9D9" w:themeFill="background1" w:themeFillShade="D9"/>
          </w:tcPr>
          <w:p w14:paraId="74DC5009" w14:textId="77777777" w:rsidR="00602B35" w:rsidRDefault="00602B35" w:rsidP="00AA6D3B">
            <w:pPr>
              <w:jc w:val="center"/>
              <w:rPr>
                <w:rFonts w:cs="Arial"/>
                <w:b/>
                <w:sz w:val="22"/>
                <w:szCs w:val="22"/>
              </w:rPr>
            </w:pPr>
            <w:r>
              <w:rPr>
                <w:rFonts w:cs="Arial"/>
                <w:b/>
                <w:sz w:val="22"/>
                <w:szCs w:val="22"/>
              </w:rPr>
              <w:t>(to be completed by the Local Authority and returned to the applicant)</w:t>
            </w:r>
          </w:p>
          <w:p w14:paraId="42F75697" w14:textId="77777777" w:rsidR="00227471" w:rsidRPr="00602B35" w:rsidRDefault="00227471" w:rsidP="00AA6D3B">
            <w:pPr>
              <w:jc w:val="center"/>
              <w:rPr>
                <w:rFonts w:cs="Arial"/>
                <w:b/>
                <w:sz w:val="22"/>
                <w:szCs w:val="22"/>
              </w:rPr>
            </w:pPr>
          </w:p>
          <w:p w14:paraId="25C1B94C" w14:textId="4AEDA16F" w:rsidR="00B57AF6" w:rsidRDefault="00B57AF6" w:rsidP="00AA6D3B">
            <w:pPr>
              <w:jc w:val="center"/>
              <w:rPr>
                <w:rFonts w:cs="Arial"/>
                <w:b/>
                <w:sz w:val="22"/>
                <w:szCs w:val="22"/>
              </w:rPr>
            </w:pPr>
            <w:r>
              <w:rPr>
                <w:rFonts w:cs="Arial"/>
                <w:b/>
                <w:sz w:val="22"/>
                <w:szCs w:val="22"/>
              </w:rPr>
              <w:t xml:space="preserve">LETTER CONFIRMING </w:t>
            </w:r>
            <w:r w:rsidR="00C07E42">
              <w:rPr>
                <w:rFonts w:cs="Arial"/>
                <w:b/>
                <w:sz w:val="22"/>
                <w:szCs w:val="22"/>
              </w:rPr>
              <w:t xml:space="preserve">IN </w:t>
            </w:r>
            <w:r>
              <w:rPr>
                <w:rFonts w:cs="Arial"/>
                <w:b/>
                <w:sz w:val="22"/>
                <w:szCs w:val="22"/>
              </w:rPr>
              <w:t xml:space="preserve">CARE STATUS </w:t>
            </w:r>
          </w:p>
          <w:p w14:paraId="13EE554E" w14:textId="74392B56" w:rsidR="0052504B" w:rsidRDefault="00B57AF6" w:rsidP="00AA6D3B">
            <w:pPr>
              <w:jc w:val="center"/>
              <w:rPr>
                <w:rFonts w:cs="Arial"/>
                <w:b/>
                <w:sz w:val="22"/>
                <w:szCs w:val="22"/>
              </w:rPr>
            </w:pPr>
            <w:r>
              <w:rPr>
                <w:rFonts w:cs="Arial"/>
                <w:b/>
                <w:sz w:val="22"/>
                <w:szCs w:val="22"/>
              </w:rPr>
              <w:t xml:space="preserve">FOR </w:t>
            </w:r>
            <w:r w:rsidR="00FE2309">
              <w:rPr>
                <w:rFonts w:cs="Arial"/>
                <w:b/>
                <w:sz w:val="22"/>
                <w:szCs w:val="22"/>
              </w:rPr>
              <w:t>THE</w:t>
            </w:r>
            <w:r>
              <w:rPr>
                <w:rFonts w:cs="Arial"/>
                <w:b/>
                <w:sz w:val="22"/>
                <w:szCs w:val="22"/>
              </w:rPr>
              <w:t xml:space="preserve"> SCOTTISH GOVERNMENT</w:t>
            </w:r>
            <w:r w:rsidR="00FE2309">
              <w:rPr>
                <w:rFonts w:cs="Arial"/>
                <w:b/>
                <w:sz w:val="22"/>
                <w:szCs w:val="22"/>
              </w:rPr>
              <w:t>’S</w:t>
            </w:r>
            <w:r>
              <w:rPr>
                <w:rFonts w:cs="Arial"/>
                <w:b/>
                <w:sz w:val="22"/>
                <w:szCs w:val="22"/>
              </w:rPr>
              <w:t xml:space="preserve"> ADVANCE PAYMENT SCHEME</w:t>
            </w:r>
          </w:p>
          <w:p w14:paraId="394B49C2" w14:textId="77777777" w:rsidR="00730E74" w:rsidRPr="00C77C75" w:rsidRDefault="00730E74" w:rsidP="00AA6D3B">
            <w:pPr>
              <w:jc w:val="center"/>
              <w:rPr>
                <w:rFonts w:cs="Arial"/>
                <w:b/>
                <w:sz w:val="22"/>
                <w:szCs w:val="22"/>
              </w:rPr>
            </w:pPr>
          </w:p>
        </w:tc>
      </w:tr>
    </w:tbl>
    <w:p w14:paraId="1384C10C" w14:textId="77777777" w:rsidR="00B57AF6" w:rsidRDefault="00B57AF6" w:rsidP="00C07E42">
      <w:pPr>
        <w:jc w:val="right"/>
        <w:rPr>
          <w:rFonts w:cs="Arial"/>
          <w:szCs w:val="24"/>
        </w:rPr>
      </w:pPr>
    </w:p>
    <w:p w14:paraId="66EEB2DD" w14:textId="77777777" w:rsidR="00A810B1" w:rsidRDefault="00A810B1" w:rsidP="00F92359">
      <w:pPr>
        <w:rPr>
          <w:rFonts w:cs="Arial"/>
          <w:szCs w:val="24"/>
        </w:rPr>
      </w:pPr>
    </w:p>
    <w:p w14:paraId="6E50A964" w14:textId="77777777" w:rsidR="008302DB" w:rsidRDefault="008302DB" w:rsidP="002965C8">
      <w:pPr>
        <w:rPr>
          <w:rFonts w:cs="Arial"/>
          <w:szCs w:val="24"/>
        </w:rPr>
      </w:pPr>
      <w:r>
        <w:rPr>
          <w:rFonts w:cs="Arial"/>
          <w:szCs w:val="24"/>
        </w:rPr>
        <w:t>Dear [</w:t>
      </w:r>
      <w:r w:rsidR="00A810B1">
        <w:rPr>
          <w:rFonts w:cs="Arial"/>
          <w:szCs w:val="24"/>
        </w:rPr>
        <w:t>name of applicant</w:t>
      </w:r>
      <w:r>
        <w:rPr>
          <w:rFonts w:cs="Arial"/>
          <w:szCs w:val="24"/>
        </w:rPr>
        <w:t xml:space="preserve">] </w:t>
      </w:r>
    </w:p>
    <w:p w14:paraId="277F4AC1" w14:textId="77777777" w:rsidR="008302DB" w:rsidRDefault="008302DB" w:rsidP="002965C8">
      <w:pPr>
        <w:rPr>
          <w:rFonts w:cs="Arial"/>
          <w:szCs w:val="24"/>
        </w:rPr>
      </w:pPr>
    </w:p>
    <w:p w14:paraId="59639778" w14:textId="6CD695DF" w:rsidR="008302DB" w:rsidRPr="00C07E42" w:rsidRDefault="008302DB" w:rsidP="002965C8">
      <w:pPr>
        <w:rPr>
          <w:b/>
          <w:caps/>
        </w:rPr>
      </w:pPr>
      <w:r w:rsidRPr="00C07E42">
        <w:rPr>
          <w:b/>
          <w:caps/>
        </w:rPr>
        <w:t xml:space="preserve">Confirmation of </w:t>
      </w:r>
      <w:r w:rsidR="00FE2309">
        <w:rPr>
          <w:rFonts w:cs="Arial"/>
          <w:b/>
          <w:caps/>
          <w:szCs w:val="24"/>
        </w:rPr>
        <w:t>IN</w:t>
      </w:r>
      <w:r w:rsidRPr="009272AE">
        <w:rPr>
          <w:rFonts w:cs="Arial"/>
          <w:b/>
          <w:caps/>
          <w:szCs w:val="24"/>
        </w:rPr>
        <w:t xml:space="preserve"> </w:t>
      </w:r>
      <w:r w:rsidRPr="00C07E42">
        <w:rPr>
          <w:b/>
          <w:caps/>
        </w:rPr>
        <w:t xml:space="preserve">care status for </w:t>
      </w:r>
      <w:r w:rsidR="009272AE">
        <w:rPr>
          <w:rFonts w:cs="Arial"/>
          <w:b/>
          <w:caps/>
          <w:szCs w:val="24"/>
        </w:rPr>
        <w:t>THE</w:t>
      </w:r>
      <w:r w:rsidRPr="009272AE">
        <w:rPr>
          <w:rFonts w:cs="Arial"/>
          <w:b/>
          <w:caps/>
          <w:szCs w:val="24"/>
        </w:rPr>
        <w:t xml:space="preserve"> </w:t>
      </w:r>
      <w:r w:rsidRPr="00C07E42">
        <w:rPr>
          <w:b/>
          <w:caps/>
        </w:rPr>
        <w:t xml:space="preserve">Scottish </w:t>
      </w:r>
      <w:r w:rsidRPr="009272AE">
        <w:rPr>
          <w:rFonts w:cs="Arial"/>
          <w:b/>
          <w:caps/>
          <w:szCs w:val="24"/>
        </w:rPr>
        <w:t>Government</w:t>
      </w:r>
      <w:r w:rsidR="00FE2309">
        <w:rPr>
          <w:rFonts w:cs="Arial"/>
          <w:b/>
          <w:caps/>
          <w:szCs w:val="24"/>
        </w:rPr>
        <w:t>’S</w:t>
      </w:r>
      <w:r w:rsidRPr="00C07E42">
        <w:rPr>
          <w:b/>
          <w:caps/>
        </w:rPr>
        <w:t xml:space="preserve"> Advance Payment Scheme</w:t>
      </w:r>
    </w:p>
    <w:p w14:paraId="5CB6A9C3" w14:textId="77777777" w:rsidR="008302DB" w:rsidRDefault="008302DB" w:rsidP="002965C8">
      <w:pPr>
        <w:rPr>
          <w:rFonts w:cs="Arial"/>
          <w:szCs w:val="24"/>
        </w:rPr>
      </w:pPr>
    </w:p>
    <w:p w14:paraId="669B8F81" w14:textId="4B4A3F59" w:rsidR="00413665" w:rsidRDefault="008302DB" w:rsidP="002965C8">
      <w:pPr>
        <w:rPr>
          <w:rFonts w:cs="Arial"/>
          <w:szCs w:val="24"/>
        </w:rPr>
      </w:pPr>
      <w:r>
        <w:rPr>
          <w:rFonts w:cs="Arial"/>
          <w:szCs w:val="24"/>
        </w:rPr>
        <w:t xml:space="preserve">We refer to your request for confirmation that you were in care </w:t>
      </w:r>
      <w:r w:rsidR="00FE2309">
        <w:rPr>
          <w:rFonts w:cs="Arial"/>
          <w:szCs w:val="24"/>
        </w:rPr>
        <w:t xml:space="preserve">as a child </w:t>
      </w:r>
      <w:r>
        <w:rPr>
          <w:rFonts w:cs="Arial"/>
          <w:szCs w:val="24"/>
        </w:rPr>
        <w:t xml:space="preserve">in Scotland before December 2004. </w:t>
      </w:r>
      <w:r w:rsidR="00C07E42">
        <w:rPr>
          <w:rFonts w:cs="Arial"/>
          <w:szCs w:val="24"/>
        </w:rPr>
        <w:t>I can confirm that we have found a record which confirms this and have included details below.</w:t>
      </w:r>
    </w:p>
    <w:p w14:paraId="78DD36C1" w14:textId="77777777" w:rsidR="00413665" w:rsidRDefault="00413665" w:rsidP="002965C8">
      <w:pPr>
        <w:rPr>
          <w:rFonts w:cs="Arial"/>
          <w:szCs w:val="24"/>
        </w:rPr>
      </w:pPr>
    </w:p>
    <w:p w14:paraId="598A83B8" w14:textId="77777777" w:rsidR="00413665" w:rsidRPr="009272AE" w:rsidRDefault="00413665" w:rsidP="002965C8">
      <w:pPr>
        <w:rPr>
          <w:rFonts w:cs="Arial"/>
          <w:b/>
          <w:szCs w:val="24"/>
        </w:rPr>
      </w:pPr>
      <w:r w:rsidRPr="009272AE">
        <w:rPr>
          <w:rFonts w:cs="Arial"/>
          <w:b/>
          <w:szCs w:val="24"/>
        </w:rPr>
        <w:t>Confirmation of time in care</w:t>
      </w:r>
    </w:p>
    <w:p w14:paraId="31EC228E" w14:textId="77777777" w:rsidR="00413665" w:rsidRDefault="00413665" w:rsidP="002965C8">
      <w:pPr>
        <w:rPr>
          <w:rFonts w:cs="Arial"/>
          <w:szCs w:val="24"/>
        </w:rPr>
      </w:pPr>
    </w:p>
    <w:p w14:paraId="4AF66CF7" w14:textId="5E659BF6" w:rsidR="008302DB" w:rsidRDefault="00413665" w:rsidP="002965C8">
      <w:pPr>
        <w:rPr>
          <w:rFonts w:cs="Arial"/>
          <w:szCs w:val="24"/>
        </w:rPr>
      </w:pPr>
      <w:r>
        <w:rPr>
          <w:rFonts w:cs="Arial"/>
          <w:szCs w:val="24"/>
        </w:rPr>
        <w:t xml:space="preserve">I confirm that </w:t>
      </w:r>
      <w:r w:rsidRPr="00413665">
        <w:rPr>
          <w:rFonts w:cs="Arial"/>
          <w:i/>
          <w:szCs w:val="24"/>
        </w:rPr>
        <w:t>(insert name of local authority)</w:t>
      </w:r>
      <w:r>
        <w:rPr>
          <w:rFonts w:cs="Arial"/>
          <w:szCs w:val="24"/>
        </w:rPr>
        <w:t xml:space="preserve"> has documentary evidence </w:t>
      </w:r>
      <w:r w:rsidRPr="009272AE">
        <w:rPr>
          <w:rFonts w:cs="Arial"/>
          <w:szCs w:val="24"/>
        </w:rPr>
        <w:t xml:space="preserve">that </w:t>
      </w:r>
      <w:r w:rsidRPr="00413665">
        <w:rPr>
          <w:rFonts w:cs="Arial"/>
          <w:i/>
          <w:szCs w:val="24"/>
        </w:rPr>
        <w:t xml:space="preserve">(insert applicants name) </w:t>
      </w:r>
      <w:r>
        <w:rPr>
          <w:rFonts w:cs="Arial"/>
          <w:szCs w:val="24"/>
        </w:rPr>
        <w:t xml:space="preserve">was in the care of </w:t>
      </w:r>
      <w:r w:rsidRPr="00413665">
        <w:rPr>
          <w:rFonts w:cs="Arial"/>
          <w:i/>
          <w:szCs w:val="24"/>
        </w:rPr>
        <w:t>(insert name of at least one establishment where the applicant was in care or confirmation of placement in foster care)</w:t>
      </w:r>
      <w:r>
        <w:rPr>
          <w:rFonts w:cs="Arial"/>
          <w:szCs w:val="24"/>
        </w:rPr>
        <w:t xml:space="preserve"> during </w:t>
      </w:r>
      <w:r w:rsidRPr="006E526F">
        <w:rPr>
          <w:rFonts w:cs="Arial"/>
          <w:i/>
          <w:szCs w:val="24"/>
        </w:rPr>
        <w:t>(insert approximate dates or single date of record</w:t>
      </w:r>
      <w:r w:rsidR="006E526F" w:rsidRPr="006E526F">
        <w:rPr>
          <w:rFonts w:cs="Arial"/>
          <w:i/>
          <w:szCs w:val="24"/>
        </w:rPr>
        <w:t>)</w:t>
      </w:r>
      <w:r w:rsidR="008302DB">
        <w:rPr>
          <w:rFonts w:cs="Arial"/>
          <w:szCs w:val="24"/>
        </w:rPr>
        <w:t xml:space="preserve">. </w:t>
      </w:r>
    </w:p>
    <w:p w14:paraId="6ABF0F3A" w14:textId="77777777" w:rsidR="008302DB" w:rsidRDefault="008302DB" w:rsidP="002965C8">
      <w:pPr>
        <w:rPr>
          <w:rFonts w:cs="Arial"/>
          <w:szCs w:val="24"/>
        </w:rPr>
      </w:pPr>
    </w:p>
    <w:p w14:paraId="3EB8198F" w14:textId="77777777" w:rsidR="006E526F" w:rsidRDefault="008302DB" w:rsidP="006E526F">
      <w:pPr>
        <w:rPr>
          <w:rFonts w:cs="Arial"/>
          <w:i/>
          <w:szCs w:val="24"/>
        </w:rPr>
      </w:pPr>
      <w:r>
        <w:rPr>
          <w:rFonts w:cs="Arial"/>
          <w:szCs w:val="24"/>
        </w:rPr>
        <w:t xml:space="preserve">The </w:t>
      </w:r>
      <w:r w:rsidR="006E526F">
        <w:rPr>
          <w:rFonts w:cs="Arial"/>
          <w:szCs w:val="24"/>
        </w:rPr>
        <w:t>s</w:t>
      </w:r>
      <w:r w:rsidR="00602B35">
        <w:rPr>
          <w:rFonts w:cs="Arial"/>
          <w:szCs w:val="24"/>
        </w:rPr>
        <w:t>ource documentation which confirms you were in care i</w:t>
      </w:r>
      <w:r w:rsidR="006E526F">
        <w:rPr>
          <w:rFonts w:cs="Arial"/>
          <w:szCs w:val="24"/>
        </w:rPr>
        <w:t>s (</w:t>
      </w:r>
      <w:r w:rsidR="006E526F" w:rsidRPr="006E526F">
        <w:rPr>
          <w:rFonts w:cs="Arial"/>
          <w:i/>
          <w:szCs w:val="24"/>
        </w:rPr>
        <w:t>insert</w:t>
      </w:r>
      <w:r w:rsidR="006E526F">
        <w:rPr>
          <w:rFonts w:cs="Arial"/>
          <w:i/>
          <w:szCs w:val="24"/>
        </w:rPr>
        <w:t xml:space="preserve"> a brief description of the type of information which was relied upon e</w:t>
      </w:r>
      <w:r w:rsidR="00D118F4">
        <w:rPr>
          <w:rFonts w:cs="Arial"/>
          <w:i/>
          <w:szCs w:val="24"/>
        </w:rPr>
        <w:t>.</w:t>
      </w:r>
      <w:r w:rsidR="006E526F">
        <w:rPr>
          <w:rFonts w:cs="Arial"/>
          <w:i/>
          <w:szCs w:val="24"/>
        </w:rPr>
        <w:t>g</w:t>
      </w:r>
      <w:r w:rsidR="00D118F4">
        <w:rPr>
          <w:rFonts w:cs="Arial"/>
          <w:i/>
          <w:szCs w:val="24"/>
        </w:rPr>
        <w:t>.</w:t>
      </w:r>
      <w:r w:rsidR="006E526F">
        <w:rPr>
          <w:rFonts w:cs="Arial"/>
          <w:i/>
          <w:szCs w:val="24"/>
        </w:rPr>
        <w:t xml:space="preserve"> - c</w:t>
      </w:r>
      <w:r w:rsidR="006E526F" w:rsidRPr="006E526F">
        <w:rPr>
          <w:rFonts w:cs="Arial"/>
          <w:i/>
          <w:szCs w:val="24"/>
        </w:rPr>
        <w:t>ase</w:t>
      </w:r>
      <w:r w:rsidR="006E526F" w:rsidRPr="001724B8">
        <w:rPr>
          <w:rFonts w:cs="Arial"/>
          <w:i/>
          <w:szCs w:val="24"/>
        </w:rPr>
        <w:t>/meeting notes/co</w:t>
      </w:r>
      <w:r w:rsidR="006E526F">
        <w:rPr>
          <w:rFonts w:cs="Arial"/>
          <w:i/>
          <w:szCs w:val="24"/>
        </w:rPr>
        <w:t>rrespondence/personal documents etc</w:t>
      </w:r>
      <w:r w:rsidR="00D118F4">
        <w:rPr>
          <w:rFonts w:cs="Arial"/>
          <w:i/>
          <w:szCs w:val="24"/>
        </w:rPr>
        <w:t>.</w:t>
      </w:r>
      <w:r w:rsidR="006E526F">
        <w:rPr>
          <w:rFonts w:cs="Arial"/>
          <w:i/>
          <w:szCs w:val="24"/>
        </w:rPr>
        <w:t>).</w:t>
      </w:r>
    </w:p>
    <w:p w14:paraId="37B95599" w14:textId="77777777" w:rsidR="006E526F" w:rsidRDefault="006E526F" w:rsidP="002965C8">
      <w:pPr>
        <w:rPr>
          <w:rFonts w:cs="Arial"/>
          <w:szCs w:val="24"/>
        </w:rPr>
      </w:pPr>
    </w:p>
    <w:p w14:paraId="5C158F78" w14:textId="14E06443" w:rsidR="006E526F" w:rsidRDefault="00602B35" w:rsidP="008302DB">
      <w:pPr>
        <w:rPr>
          <w:rFonts w:cs="Arial"/>
          <w:szCs w:val="24"/>
        </w:rPr>
      </w:pPr>
      <w:r>
        <w:rPr>
          <w:rFonts w:cs="Arial"/>
          <w:szCs w:val="24"/>
        </w:rPr>
        <w:t xml:space="preserve">Please note this letter is </w:t>
      </w:r>
      <w:r w:rsidR="001A481D">
        <w:rPr>
          <w:rFonts w:cs="Arial"/>
          <w:szCs w:val="24"/>
        </w:rPr>
        <w:t xml:space="preserve">solely </w:t>
      </w:r>
      <w:r w:rsidR="008302DB">
        <w:rPr>
          <w:rFonts w:cs="Arial"/>
          <w:szCs w:val="24"/>
        </w:rPr>
        <w:t>for the purpose of the Advance Payment Scheme</w:t>
      </w:r>
      <w:r w:rsidR="00FE2309">
        <w:rPr>
          <w:rFonts w:cs="Arial"/>
          <w:szCs w:val="24"/>
        </w:rPr>
        <w:t>, which requires a supporti</w:t>
      </w:r>
      <w:r>
        <w:rPr>
          <w:rFonts w:cs="Arial"/>
          <w:szCs w:val="24"/>
        </w:rPr>
        <w:t>ng document to show an individual</w:t>
      </w:r>
      <w:r w:rsidR="00FE2309">
        <w:rPr>
          <w:rFonts w:cs="Arial"/>
          <w:szCs w:val="24"/>
        </w:rPr>
        <w:t xml:space="preserve"> spent time in care.</w:t>
      </w:r>
      <w:r w:rsidR="008924B3">
        <w:rPr>
          <w:rFonts w:cs="Arial"/>
          <w:szCs w:val="24"/>
        </w:rPr>
        <w:t xml:space="preserve"> </w:t>
      </w:r>
      <w:r w:rsidR="008302DB">
        <w:rPr>
          <w:rFonts w:cs="Arial"/>
          <w:szCs w:val="24"/>
        </w:rPr>
        <w:t xml:space="preserve">You may </w:t>
      </w:r>
      <w:r w:rsidR="00A810B1">
        <w:rPr>
          <w:rFonts w:cs="Arial"/>
          <w:szCs w:val="24"/>
        </w:rPr>
        <w:t>provide the duplicate of this</w:t>
      </w:r>
      <w:r w:rsidR="008302DB">
        <w:rPr>
          <w:rFonts w:cs="Arial"/>
          <w:szCs w:val="24"/>
        </w:rPr>
        <w:t xml:space="preserve"> letter to the Scottish Government in relation to your </w:t>
      </w:r>
      <w:r w:rsidR="006E526F">
        <w:rPr>
          <w:rFonts w:cs="Arial"/>
          <w:szCs w:val="24"/>
        </w:rPr>
        <w:t xml:space="preserve">application.  </w:t>
      </w:r>
    </w:p>
    <w:p w14:paraId="422DD3F9" w14:textId="77777777" w:rsidR="006E526F" w:rsidRDefault="006E526F" w:rsidP="008302DB">
      <w:pPr>
        <w:rPr>
          <w:rFonts w:cs="Arial"/>
          <w:szCs w:val="24"/>
        </w:rPr>
      </w:pPr>
    </w:p>
    <w:p w14:paraId="7329C814" w14:textId="77777777" w:rsidR="008302DB" w:rsidRPr="001A481D" w:rsidRDefault="008302DB" w:rsidP="008302DB">
      <w:r>
        <w:rPr>
          <w:rFonts w:cs="Arial"/>
          <w:szCs w:val="24"/>
        </w:rPr>
        <w:t xml:space="preserve">Any queries relating to the Advance Payment Scheme should be directed to the Scottish Government’s Advance Payment Team </w:t>
      </w:r>
      <w:r w:rsidR="006E526F">
        <w:rPr>
          <w:rFonts w:cs="Arial"/>
          <w:szCs w:val="24"/>
        </w:rPr>
        <w:t xml:space="preserve">who </w:t>
      </w:r>
      <w:r>
        <w:rPr>
          <w:rFonts w:cs="Arial"/>
          <w:szCs w:val="24"/>
        </w:rPr>
        <w:t xml:space="preserve">can be contacted </w:t>
      </w:r>
      <w:r w:rsidR="00C575E1">
        <w:rPr>
          <w:rFonts w:cs="Arial"/>
          <w:szCs w:val="24"/>
        </w:rPr>
        <w:t>by</w:t>
      </w:r>
      <w:r w:rsidRPr="00D125A0">
        <w:rPr>
          <w:rFonts w:cs="Arial"/>
          <w:szCs w:val="24"/>
        </w:rPr>
        <w:t xml:space="preserve"> </w:t>
      </w:r>
      <w:r>
        <w:rPr>
          <w:rFonts w:cs="Arial"/>
          <w:szCs w:val="24"/>
        </w:rPr>
        <w:t>telephone</w:t>
      </w:r>
      <w:r w:rsidR="00602B35">
        <w:rPr>
          <w:rFonts w:cs="Arial"/>
          <w:szCs w:val="24"/>
        </w:rPr>
        <w:t xml:space="preserve"> on Freephone</w:t>
      </w:r>
      <w:r>
        <w:rPr>
          <w:rFonts w:cs="Arial"/>
          <w:szCs w:val="24"/>
        </w:rPr>
        <w:t xml:space="preserve"> </w:t>
      </w:r>
      <w:r w:rsidRPr="00D125A0">
        <w:rPr>
          <w:rFonts w:cs="Arial"/>
          <w:spacing w:val="-2"/>
          <w:szCs w:val="24"/>
          <w:lang w:eastAsia="en-GB"/>
        </w:rPr>
        <w:t>0808 169 9740</w:t>
      </w:r>
      <w:r>
        <w:rPr>
          <w:rFonts w:cs="Arial"/>
          <w:spacing w:val="-2"/>
          <w:szCs w:val="24"/>
          <w:lang w:eastAsia="en-GB"/>
        </w:rPr>
        <w:t xml:space="preserve"> or </w:t>
      </w:r>
      <w:r w:rsidR="00C575E1">
        <w:rPr>
          <w:rFonts w:cs="Arial"/>
          <w:spacing w:val="-2"/>
          <w:szCs w:val="24"/>
          <w:lang w:eastAsia="en-GB"/>
        </w:rPr>
        <w:t>by email</w:t>
      </w:r>
      <w:r>
        <w:rPr>
          <w:rFonts w:cs="Arial"/>
          <w:spacing w:val="-2"/>
          <w:szCs w:val="24"/>
          <w:lang w:eastAsia="en-GB"/>
        </w:rPr>
        <w:t xml:space="preserve"> </w:t>
      </w:r>
      <w:hyperlink r:id="rId14" w:history="1">
        <w:r w:rsidRPr="00182302">
          <w:rPr>
            <w:rStyle w:val="Hyperlink"/>
            <w:rFonts w:cs="Arial"/>
            <w:spacing w:val="-2"/>
            <w:szCs w:val="24"/>
            <w:lang w:eastAsia="en-GB"/>
          </w:rPr>
          <w:t>AdvancePaymentTeam@gov.scot</w:t>
        </w:r>
      </w:hyperlink>
      <w:r w:rsidR="00536333">
        <w:rPr>
          <w:rFonts w:cs="Arial"/>
          <w:szCs w:val="24"/>
        </w:rPr>
        <w:t>.</w:t>
      </w:r>
    </w:p>
    <w:p w14:paraId="24ED9231" w14:textId="77777777" w:rsidR="008302DB" w:rsidRPr="00A16BE6" w:rsidRDefault="008302DB" w:rsidP="008302DB">
      <w:pPr>
        <w:rPr>
          <w:rFonts w:cs="Arial"/>
          <w:szCs w:val="24"/>
        </w:rPr>
      </w:pPr>
    </w:p>
    <w:p w14:paraId="490E1D12" w14:textId="77777777" w:rsidR="008302DB" w:rsidRDefault="008302DB" w:rsidP="00F92359">
      <w:pPr>
        <w:rPr>
          <w:rFonts w:cs="Arial"/>
          <w:szCs w:val="24"/>
        </w:rPr>
      </w:pPr>
      <w:r>
        <w:rPr>
          <w:rFonts w:cs="Arial"/>
          <w:szCs w:val="24"/>
        </w:rPr>
        <w:t xml:space="preserve">Yours </w:t>
      </w:r>
      <w:r w:rsidR="006E526F">
        <w:rPr>
          <w:rFonts w:cs="Arial"/>
          <w:szCs w:val="24"/>
        </w:rPr>
        <w:t>sincerely</w:t>
      </w:r>
    </w:p>
    <w:p w14:paraId="3D7E0904" w14:textId="77777777" w:rsidR="008302DB" w:rsidRDefault="008302DB" w:rsidP="00F92359">
      <w:pPr>
        <w:rPr>
          <w:rFonts w:cs="Arial"/>
          <w:szCs w:val="24"/>
        </w:rPr>
      </w:pPr>
    </w:p>
    <w:p w14:paraId="272CB140" w14:textId="77777777" w:rsidR="008302DB" w:rsidRDefault="008302DB" w:rsidP="00F92359">
      <w:pPr>
        <w:rPr>
          <w:rFonts w:cs="Arial"/>
          <w:szCs w:val="24"/>
        </w:rPr>
      </w:pPr>
    </w:p>
    <w:p w14:paraId="151ABD0B" w14:textId="77777777" w:rsidR="006E526F" w:rsidRDefault="006E526F" w:rsidP="00F92359">
      <w:pPr>
        <w:rPr>
          <w:rFonts w:cs="Arial"/>
          <w:szCs w:val="24"/>
        </w:rPr>
      </w:pPr>
    </w:p>
    <w:p w14:paraId="3DD2FA15" w14:textId="77777777" w:rsidR="008302DB" w:rsidRDefault="006E526F" w:rsidP="00F92359">
      <w:pPr>
        <w:rPr>
          <w:rFonts w:cs="Arial"/>
          <w:szCs w:val="24"/>
        </w:rPr>
      </w:pPr>
      <w:r>
        <w:rPr>
          <w:rFonts w:cs="Arial"/>
          <w:szCs w:val="24"/>
        </w:rPr>
        <w:t xml:space="preserve">Chief Social Work Officer </w:t>
      </w:r>
    </w:p>
    <w:p w14:paraId="61D0BC1D" w14:textId="77777777" w:rsidR="008302DB" w:rsidRDefault="008302DB" w:rsidP="00F92359">
      <w:pPr>
        <w:rPr>
          <w:rFonts w:cs="Arial"/>
          <w:szCs w:val="24"/>
        </w:rPr>
      </w:pPr>
    </w:p>
    <w:sectPr w:rsidR="008302DB" w:rsidSect="00E452C8">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73E455" w14:textId="77777777" w:rsidR="00056EFC" w:rsidRDefault="00056EFC" w:rsidP="00E37525">
      <w:r>
        <w:separator/>
      </w:r>
    </w:p>
  </w:endnote>
  <w:endnote w:type="continuationSeparator" w:id="0">
    <w:p w14:paraId="62FE1003" w14:textId="77777777" w:rsidR="00056EFC" w:rsidRDefault="00056EFC" w:rsidP="00E37525">
      <w:r>
        <w:continuationSeparator/>
      </w:r>
    </w:p>
  </w:endnote>
  <w:endnote w:type="continuationNotice" w:id="1">
    <w:p w14:paraId="254C947A" w14:textId="77777777" w:rsidR="00056EFC" w:rsidRDefault="00056E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cottish Government 2016">
    <w:altName w:val="Symbol"/>
    <w:panose1 w:val="050B0102010101020202"/>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873352"/>
      <w:docPartObj>
        <w:docPartGallery w:val="Page Numbers (Bottom of Page)"/>
        <w:docPartUnique/>
      </w:docPartObj>
    </w:sdtPr>
    <w:sdtEndPr>
      <w:rPr>
        <w:noProof/>
      </w:rPr>
    </w:sdtEndPr>
    <w:sdtContent>
      <w:p w14:paraId="37394829" w14:textId="12038908" w:rsidR="008924B3" w:rsidRDefault="008924B3">
        <w:pPr>
          <w:pStyle w:val="Footer"/>
          <w:jc w:val="center"/>
        </w:pPr>
        <w:r>
          <w:fldChar w:fldCharType="begin"/>
        </w:r>
        <w:r>
          <w:instrText xml:space="preserve"> PAGE   \* MERGEFORMAT </w:instrText>
        </w:r>
        <w:r>
          <w:fldChar w:fldCharType="separate"/>
        </w:r>
        <w:r w:rsidR="0092502D">
          <w:rPr>
            <w:noProof/>
          </w:rPr>
          <w:t>2</w:t>
        </w:r>
        <w:r>
          <w:rPr>
            <w:noProof/>
          </w:rPr>
          <w:fldChar w:fldCharType="end"/>
        </w:r>
      </w:p>
    </w:sdtContent>
  </w:sdt>
  <w:p w14:paraId="2B920DDC" w14:textId="77777777" w:rsidR="008924B3" w:rsidRDefault="008924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2989" w14:textId="77777777" w:rsidR="00B57AF6" w:rsidRDefault="00B57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039300"/>
      <w:docPartObj>
        <w:docPartGallery w:val="Page Numbers (Bottom of Page)"/>
        <w:docPartUnique/>
      </w:docPartObj>
    </w:sdtPr>
    <w:sdtEndPr>
      <w:rPr>
        <w:noProof/>
      </w:rPr>
    </w:sdtEndPr>
    <w:sdtContent>
      <w:p w14:paraId="4121AAE1" w14:textId="2A746FC2" w:rsidR="00501828" w:rsidRDefault="00501828">
        <w:pPr>
          <w:pStyle w:val="Footer"/>
          <w:jc w:val="center"/>
        </w:pPr>
        <w:r>
          <w:fldChar w:fldCharType="begin"/>
        </w:r>
        <w:r>
          <w:instrText xml:space="preserve"> PAGE   \* MERGEFORMAT </w:instrText>
        </w:r>
        <w:r>
          <w:fldChar w:fldCharType="separate"/>
        </w:r>
        <w:r w:rsidR="0092502D">
          <w:rPr>
            <w:noProof/>
          </w:rPr>
          <w:t>3</w:t>
        </w:r>
        <w:r>
          <w:rPr>
            <w:noProof/>
          </w:rPr>
          <w:fldChar w:fldCharType="end"/>
        </w:r>
      </w:p>
    </w:sdtContent>
  </w:sdt>
  <w:p w14:paraId="43A547F7" w14:textId="77777777" w:rsidR="00501828" w:rsidRDefault="005018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B067" w14:textId="77777777" w:rsidR="00B57AF6" w:rsidRDefault="00B57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CE498" w14:textId="77777777" w:rsidR="00056EFC" w:rsidRDefault="00056EFC" w:rsidP="00E37525">
      <w:r>
        <w:separator/>
      </w:r>
    </w:p>
  </w:footnote>
  <w:footnote w:type="continuationSeparator" w:id="0">
    <w:p w14:paraId="427FB970" w14:textId="77777777" w:rsidR="00056EFC" w:rsidRDefault="00056EFC" w:rsidP="00E37525">
      <w:r>
        <w:continuationSeparator/>
      </w:r>
    </w:p>
  </w:footnote>
  <w:footnote w:type="continuationNotice" w:id="1">
    <w:p w14:paraId="61C2FF40" w14:textId="77777777" w:rsidR="00056EFC" w:rsidRDefault="00056E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E7D5" w14:textId="77777777" w:rsidR="008924B3" w:rsidRDefault="00056EFC">
    <w:pPr>
      <w:pStyle w:val="Header"/>
    </w:pPr>
    <w:sdt>
      <w:sdtPr>
        <w:id w:val="1785306821"/>
        <w:docPartObj>
          <w:docPartGallery w:val="Watermarks"/>
          <w:docPartUnique/>
        </w:docPartObj>
      </w:sdtPr>
      <w:sdtEndPr/>
      <w:sdtContent>
        <w:r>
          <w:rPr>
            <w:noProof/>
            <w:lang w:val="en-US" w:eastAsia="zh-TW"/>
          </w:rPr>
          <w:pict w14:anchorId="7A1951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06ECA" w14:textId="77777777" w:rsidR="00B57AF6" w:rsidRDefault="00B57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443AD" w14:textId="77777777" w:rsidR="008D149B" w:rsidRDefault="00056EFC">
    <w:pPr>
      <w:pStyle w:val="Header"/>
    </w:pPr>
    <w:sdt>
      <w:sdtPr>
        <w:id w:val="-1036957285"/>
        <w:docPartObj>
          <w:docPartGallery w:val="Watermarks"/>
          <w:docPartUnique/>
        </w:docPartObj>
      </w:sdtPr>
      <w:sdtEndPr/>
      <w:sdtContent>
        <w:r>
          <w:rPr>
            <w:noProof/>
            <w:lang w:val="en-US" w:eastAsia="zh-TW"/>
          </w:rPr>
          <w:pict w14:anchorId="3861C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5305" w14:textId="77777777" w:rsidR="00B57AF6" w:rsidRDefault="00B57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98A2FF4"/>
    <w:multiLevelType w:val="hybridMultilevel"/>
    <w:tmpl w:val="B1940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22D08"/>
    <w:multiLevelType w:val="hybridMultilevel"/>
    <w:tmpl w:val="933CD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9802BF"/>
    <w:multiLevelType w:val="hybridMultilevel"/>
    <w:tmpl w:val="BBF40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2944EF"/>
    <w:multiLevelType w:val="hybridMultilevel"/>
    <w:tmpl w:val="21F8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B328F"/>
    <w:multiLevelType w:val="hybridMultilevel"/>
    <w:tmpl w:val="903E4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6"/>
  </w:num>
  <w:num w:numId="2">
    <w:abstractNumId w:val="0"/>
  </w:num>
  <w:num w:numId="3">
    <w:abstractNumId w:val="0"/>
  </w:num>
  <w:num w:numId="4">
    <w:abstractNumId w:val="0"/>
  </w:num>
  <w:num w:numId="5">
    <w:abstractNumId w:val="6"/>
  </w:num>
  <w:num w:numId="6">
    <w:abstractNumId w:val="0"/>
  </w:num>
  <w:num w:numId="7">
    <w:abstractNumId w:val="3"/>
  </w:num>
  <w:num w:numId="8">
    <w:abstractNumId w:val="4"/>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355"/>
    <w:rsid w:val="000007A0"/>
    <w:rsid w:val="00001CDB"/>
    <w:rsid w:val="00003FFF"/>
    <w:rsid w:val="00012016"/>
    <w:rsid w:val="00025F83"/>
    <w:rsid w:val="00027C27"/>
    <w:rsid w:val="000518C4"/>
    <w:rsid w:val="00056EFC"/>
    <w:rsid w:val="00057885"/>
    <w:rsid w:val="00060EAC"/>
    <w:rsid w:val="00062626"/>
    <w:rsid w:val="00064F97"/>
    <w:rsid w:val="0007215A"/>
    <w:rsid w:val="00082769"/>
    <w:rsid w:val="00086FE3"/>
    <w:rsid w:val="00093F75"/>
    <w:rsid w:val="000B3828"/>
    <w:rsid w:val="000B4745"/>
    <w:rsid w:val="000B6BEC"/>
    <w:rsid w:val="000C0CF4"/>
    <w:rsid w:val="000F5893"/>
    <w:rsid w:val="00104C89"/>
    <w:rsid w:val="00126A77"/>
    <w:rsid w:val="00150E6C"/>
    <w:rsid w:val="0017105B"/>
    <w:rsid w:val="00171335"/>
    <w:rsid w:val="001724B8"/>
    <w:rsid w:val="00182261"/>
    <w:rsid w:val="00192EE2"/>
    <w:rsid w:val="001A481D"/>
    <w:rsid w:val="001A6CA3"/>
    <w:rsid w:val="001C1228"/>
    <w:rsid w:val="001D36FB"/>
    <w:rsid w:val="001E3A21"/>
    <w:rsid w:val="001F327B"/>
    <w:rsid w:val="002069DF"/>
    <w:rsid w:val="00227471"/>
    <w:rsid w:val="00230B76"/>
    <w:rsid w:val="0023255D"/>
    <w:rsid w:val="0024459F"/>
    <w:rsid w:val="00245B3A"/>
    <w:rsid w:val="00252B68"/>
    <w:rsid w:val="00281579"/>
    <w:rsid w:val="002857AF"/>
    <w:rsid w:val="00293F77"/>
    <w:rsid w:val="002965C8"/>
    <w:rsid w:val="00297E91"/>
    <w:rsid w:val="002A3118"/>
    <w:rsid w:val="002A4B9D"/>
    <w:rsid w:val="002A5812"/>
    <w:rsid w:val="002C04DC"/>
    <w:rsid w:val="002C1375"/>
    <w:rsid w:val="002C2FB8"/>
    <w:rsid w:val="002C4278"/>
    <w:rsid w:val="002D10F8"/>
    <w:rsid w:val="002D2986"/>
    <w:rsid w:val="002F4B6A"/>
    <w:rsid w:val="002F6C09"/>
    <w:rsid w:val="0030460C"/>
    <w:rsid w:val="00306C61"/>
    <w:rsid w:val="00325240"/>
    <w:rsid w:val="00334570"/>
    <w:rsid w:val="00340AFF"/>
    <w:rsid w:val="00342C25"/>
    <w:rsid w:val="00344071"/>
    <w:rsid w:val="00350A7F"/>
    <w:rsid w:val="00356D91"/>
    <w:rsid w:val="00356F53"/>
    <w:rsid w:val="00365E11"/>
    <w:rsid w:val="00371792"/>
    <w:rsid w:val="0037582B"/>
    <w:rsid w:val="003870E7"/>
    <w:rsid w:val="00397F20"/>
    <w:rsid w:val="003A1A68"/>
    <w:rsid w:val="003A33A8"/>
    <w:rsid w:val="003C23FD"/>
    <w:rsid w:val="003D3ACF"/>
    <w:rsid w:val="003D45D8"/>
    <w:rsid w:val="003D6512"/>
    <w:rsid w:val="003F3948"/>
    <w:rsid w:val="00400A43"/>
    <w:rsid w:val="00405D3B"/>
    <w:rsid w:val="00411076"/>
    <w:rsid w:val="004125A9"/>
    <w:rsid w:val="00413665"/>
    <w:rsid w:val="00414F7D"/>
    <w:rsid w:val="0041769B"/>
    <w:rsid w:val="004451E3"/>
    <w:rsid w:val="004544C7"/>
    <w:rsid w:val="004631D1"/>
    <w:rsid w:val="00466848"/>
    <w:rsid w:val="00471BDB"/>
    <w:rsid w:val="00472D70"/>
    <w:rsid w:val="00476D9B"/>
    <w:rsid w:val="004817F3"/>
    <w:rsid w:val="0048518F"/>
    <w:rsid w:val="004870A8"/>
    <w:rsid w:val="004A0CBF"/>
    <w:rsid w:val="004B2DA7"/>
    <w:rsid w:val="004B5CAC"/>
    <w:rsid w:val="004B63A2"/>
    <w:rsid w:val="004C13F9"/>
    <w:rsid w:val="004D3090"/>
    <w:rsid w:val="004D5BC9"/>
    <w:rsid w:val="004D6DE7"/>
    <w:rsid w:val="00501828"/>
    <w:rsid w:val="00506FED"/>
    <w:rsid w:val="00507ED9"/>
    <w:rsid w:val="00521F6B"/>
    <w:rsid w:val="0052504B"/>
    <w:rsid w:val="00535903"/>
    <w:rsid w:val="00536333"/>
    <w:rsid w:val="005370A8"/>
    <w:rsid w:val="00542ABC"/>
    <w:rsid w:val="00553A54"/>
    <w:rsid w:val="005621C7"/>
    <w:rsid w:val="005635DC"/>
    <w:rsid w:val="00565CA0"/>
    <w:rsid w:val="00572843"/>
    <w:rsid w:val="00581273"/>
    <w:rsid w:val="005B1933"/>
    <w:rsid w:val="005B5832"/>
    <w:rsid w:val="005D7DE1"/>
    <w:rsid w:val="00602B35"/>
    <w:rsid w:val="006049CE"/>
    <w:rsid w:val="006069F1"/>
    <w:rsid w:val="00615355"/>
    <w:rsid w:val="006520EB"/>
    <w:rsid w:val="00654038"/>
    <w:rsid w:val="00664346"/>
    <w:rsid w:val="00674F89"/>
    <w:rsid w:val="006828CB"/>
    <w:rsid w:val="006850A1"/>
    <w:rsid w:val="00686A32"/>
    <w:rsid w:val="0069045F"/>
    <w:rsid w:val="00697971"/>
    <w:rsid w:val="006A1546"/>
    <w:rsid w:val="006A496C"/>
    <w:rsid w:val="006A52B8"/>
    <w:rsid w:val="006B1B07"/>
    <w:rsid w:val="006B44D8"/>
    <w:rsid w:val="006B4752"/>
    <w:rsid w:val="006C5B82"/>
    <w:rsid w:val="006E40B0"/>
    <w:rsid w:val="006E49E0"/>
    <w:rsid w:val="006E526F"/>
    <w:rsid w:val="006F43DA"/>
    <w:rsid w:val="006F6A66"/>
    <w:rsid w:val="0071435C"/>
    <w:rsid w:val="00715D6C"/>
    <w:rsid w:val="007245B9"/>
    <w:rsid w:val="00726D5C"/>
    <w:rsid w:val="00730E74"/>
    <w:rsid w:val="00741518"/>
    <w:rsid w:val="007661CE"/>
    <w:rsid w:val="0078033D"/>
    <w:rsid w:val="00784D24"/>
    <w:rsid w:val="007C2990"/>
    <w:rsid w:val="007C6DD1"/>
    <w:rsid w:val="007E2EC7"/>
    <w:rsid w:val="007F3FF9"/>
    <w:rsid w:val="007F7016"/>
    <w:rsid w:val="008012C8"/>
    <w:rsid w:val="00802F36"/>
    <w:rsid w:val="008040A9"/>
    <w:rsid w:val="0081014C"/>
    <w:rsid w:val="00814654"/>
    <w:rsid w:val="00817D22"/>
    <w:rsid w:val="008253DA"/>
    <w:rsid w:val="008302DB"/>
    <w:rsid w:val="00841CE5"/>
    <w:rsid w:val="0085042D"/>
    <w:rsid w:val="00857548"/>
    <w:rsid w:val="0086034C"/>
    <w:rsid w:val="0087700F"/>
    <w:rsid w:val="00882BE9"/>
    <w:rsid w:val="00883C0A"/>
    <w:rsid w:val="00887C15"/>
    <w:rsid w:val="008924B3"/>
    <w:rsid w:val="008935FD"/>
    <w:rsid w:val="008A6138"/>
    <w:rsid w:val="008A628A"/>
    <w:rsid w:val="008B5216"/>
    <w:rsid w:val="008B7044"/>
    <w:rsid w:val="008C2D60"/>
    <w:rsid w:val="008D0D59"/>
    <w:rsid w:val="008D149B"/>
    <w:rsid w:val="008E05E1"/>
    <w:rsid w:val="008E2C64"/>
    <w:rsid w:val="008E3F0B"/>
    <w:rsid w:val="00901CD9"/>
    <w:rsid w:val="0091207A"/>
    <w:rsid w:val="0091754E"/>
    <w:rsid w:val="00921ADE"/>
    <w:rsid w:val="0092502D"/>
    <w:rsid w:val="009272AE"/>
    <w:rsid w:val="0093241A"/>
    <w:rsid w:val="00940FC4"/>
    <w:rsid w:val="00943761"/>
    <w:rsid w:val="00951E40"/>
    <w:rsid w:val="0095268E"/>
    <w:rsid w:val="00952D19"/>
    <w:rsid w:val="009644EF"/>
    <w:rsid w:val="00964FBF"/>
    <w:rsid w:val="00983349"/>
    <w:rsid w:val="009B7615"/>
    <w:rsid w:val="009D1C71"/>
    <w:rsid w:val="009D6030"/>
    <w:rsid w:val="009F7928"/>
    <w:rsid w:val="00A03547"/>
    <w:rsid w:val="00A16BE6"/>
    <w:rsid w:val="00A329E7"/>
    <w:rsid w:val="00A40EB6"/>
    <w:rsid w:val="00A52BD2"/>
    <w:rsid w:val="00A554DA"/>
    <w:rsid w:val="00A55CC2"/>
    <w:rsid w:val="00A61265"/>
    <w:rsid w:val="00A80C29"/>
    <w:rsid w:val="00A810B1"/>
    <w:rsid w:val="00A84C1B"/>
    <w:rsid w:val="00A937AC"/>
    <w:rsid w:val="00AA6D3B"/>
    <w:rsid w:val="00AB19AF"/>
    <w:rsid w:val="00AD71B3"/>
    <w:rsid w:val="00AF188D"/>
    <w:rsid w:val="00AF6F44"/>
    <w:rsid w:val="00B05AEB"/>
    <w:rsid w:val="00B1419A"/>
    <w:rsid w:val="00B21787"/>
    <w:rsid w:val="00B22F3E"/>
    <w:rsid w:val="00B3003C"/>
    <w:rsid w:val="00B36CA7"/>
    <w:rsid w:val="00B403D5"/>
    <w:rsid w:val="00B43314"/>
    <w:rsid w:val="00B44D02"/>
    <w:rsid w:val="00B47444"/>
    <w:rsid w:val="00B51BDC"/>
    <w:rsid w:val="00B561C0"/>
    <w:rsid w:val="00B57AF6"/>
    <w:rsid w:val="00B773CE"/>
    <w:rsid w:val="00B8385C"/>
    <w:rsid w:val="00B84DC5"/>
    <w:rsid w:val="00B85E18"/>
    <w:rsid w:val="00BA433B"/>
    <w:rsid w:val="00BB2265"/>
    <w:rsid w:val="00BB5D64"/>
    <w:rsid w:val="00BC2581"/>
    <w:rsid w:val="00BD38CF"/>
    <w:rsid w:val="00BF51C3"/>
    <w:rsid w:val="00C07E42"/>
    <w:rsid w:val="00C12831"/>
    <w:rsid w:val="00C22109"/>
    <w:rsid w:val="00C2629E"/>
    <w:rsid w:val="00C366B4"/>
    <w:rsid w:val="00C4050B"/>
    <w:rsid w:val="00C575E1"/>
    <w:rsid w:val="00C60331"/>
    <w:rsid w:val="00C63F76"/>
    <w:rsid w:val="00C77C75"/>
    <w:rsid w:val="00C80DD0"/>
    <w:rsid w:val="00C84EB5"/>
    <w:rsid w:val="00C86A04"/>
    <w:rsid w:val="00C87839"/>
    <w:rsid w:val="00C91823"/>
    <w:rsid w:val="00C94164"/>
    <w:rsid w:val="00CA5933"/>
    <w:rsid w:val="00CA5D15"/>
    <w:rsid w:val="00CA7C18"/>
    <w:rsid w:val="00CC2204"/>
    <w:rsid w:val="00CC2338"/>
    <w:rsid w:val="00CD1A12"/>
    <w:rsid w:val="00CE1127"/>
    <w:rsid w:val="00CF3666"/>
    <w:rsid w:val="00CF4053"/>
    <w:rsid w:val="00D008AB"/>
    <w:rsid w:val="00D02980"/>
    <w:rsid w:val="00D118F4"/>
    <w:rsid w:val="00D125A0"/>
    <w:rsid w:val="00D129EE"/>
    <w:rsid w:val="00D15C01"/>
    <w:rsid w:val="00D422F8"/>
    <w:rsid w:val="00D44DF2"/>
    <w:rsid w:val="00D60B22"/>
    <w:rsid w:val="00D7720F"/>
    <w:rsid w:val="00D83006"/>
    <w:rsid w:val="00D83D0C"/>
    <w:rsid w:val="00D84F88"/>
    <w:rsid w:val="00DA138F"/>
    <w:rsid w:val="00DA6CEC"/>
    <w:rsid w:val="00DB5C54"/>
    <w:rsid w:val="00DC27F0"/>
    <w:rsid w:val="00DC5EC3"/>
    <w:rsid w:val="00DC6D31"/>
    <w:rsid w:val="00DD3E13"/>
    <w:rsid w:val="00DD7E8D"/>
    <w:rsid w:val="00DE4CFF"/>
    <w:rsid w:val="00DE7112"/>
    <w:rsid w:val="00DE7A61"/>
    <w:rsid w:val="00DF0878"/>
    <w:rsid w:val="00E07701"/>
    <w:rsid w:val="00E1002B"/>
    <w:rsid w:val="00E16C30"/>
    <w:rsid w:val="00E17E91"/>
    <w:rsid w:val="00E27169"/>
    <w:rsid w:val="00E36138"/>
    <w:rsid w:val="00E37525"/>
    <w:rsid w:val="00E452C8"/>
    <w:rsid w:val="00E6633E"/>
    <w:rsid w:val="00E84336"/>
    <w:rsid w:val="00E96E2C"/>
    <w:rsid w:val="00EA5236"/>
    <w:rsid w:val="00EA733F"/>
    <w:rsid w:val="00EA7CEA"/>
    <w:rsid w:val="00EB5ABE"/>
    <w:rsid w:val="00EC3182"/>
    <w:rsid w:val="00EC5E55"/>
    <w:rsid w:val="00ED6691"/>
    <w:rsid w:val="00ED6C66"/>
    <w:rsid w:val="00ED6D63"/>
    <w:rsid w:val="00EE24BB"/>
    <w:rsid w:val="00F063FD"/>
    <w:rsid w:val="00F25C92"/>
    <w:rsid w:val="00F32C71"/>
    <w:rsid w:val="00F47F1A"/>
    <w:rsid w:val="00F57992"/>
    <w:rsid w:val="00F601B2"/>
    <w:rsid w:val="00F84413"/>
    <w:rsid w:val="00F8671E"/>
    <w:rsid w:val="00F92359"/>
    <w:rsid w:val="00F9600B"/>
    <w:rsid w:val="00F979AE"/>
    <w:rsid w:val="00FA2C3D"/>
    <w:rsid w:val="00FA465A"/>
    <w:rsid w:val="00FA4BC1"/>
    <w:rsid w:val="00FA53F6"/>
    <w:rsid w:val="00FB6746"/>
    <w:rsid w:val="00FD5284"/>
    <w:rsid w:val="00FE2309"/>
    <w:rsid w:val="00FF61E0"/>
    <w:rsid w:val="00FF6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7F7FAB0"/>
  <w15:docId w15:val="{C7D1798A-8617-4C14-8DE1-B429320A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355"/>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615355"/>
    <w:pPr>
      <w:ind w:left="720"/>
      <w:contextualSpacing/>
    </w:pPr>
  </w:style>
  <w:style w:type="table" w:styleId="TableGrid">
    <w:name w:val="Table Grid"/>
    <w:basedOn w:val="TableNormal"/>
    <w:uiPriority w:val="39"/>
    <w:rsid w:val="0061535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1B3"/>
    <w:rPr>
      <w:sz w:val="16"/>
      <w:szCs w:val="16"/>
    </w:rPr>
  </w:style>
  <w:style w:type="paragraph" w:styleId="CommentText">
    <w:name w:val="annotation text"/>
    <w:basedOn w:val="Normal"/>
    <w:link w:val="CommentTextChar"/>
    <w:uiPriority w:val="99"/>
    <w:semiHidden/>
    <w:unhideWhenUsed/>
    <w:rsid w:val="00AD71B3"/>
    <w:rPr>
      <w:sz w:val="20"/>
    </w:rPr>
  </w:style>
  <w:style w:type="character" w:customStyle="1" w:styleId="CommentTextChar">
    <w:name w:val="Comment Text Char"/>
    <w:basedOn w:val="DefaultParagraphFont"/>
    <w:link w:val="CommentText"/>
    <w:uiPriority w:val="99"/>
    <w:semiHidden/>
    <w:rsid w:val="00AD71B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D71B3"/>
    <w:rPr>
      <w:b/>
      <w:bCs/>
    </w:rPr>
  </w:style>
  <w:style w:type="character" w:customStyle="1" w:styleId="CommentSubjectChar">
    <w:name w:val="Comment Subject Char"/>
    <w:basedOn w:val="CommentTextChar"/>
    <w:link w:val="CommentSubject"/>
    <w:uiPriority w:val="99"/>
    <w:semiHidden/>
    <w:rsid w:val="00AD71B3"/>
    <w:rPr>
      <w:rFonts w:ascii="Arial" w:hAnsi="Arial" w:cs="Times New Roman"/>
      <w:b/>
      <w:bCs/>
      <w:sz w:val="20"/>
      <w:szCs w:val="20"/>
    </w:rPr>
  </w:style>
  <w:style w:type="paragraph" w:styleId="BalloonText">
    <w:name w:val="Balloon Text"/>
    <w:basedOn w:val="Normal"/>
    <w:link w:val="BalloonTextChar"/>
    <w:uiPriority w:val="99"/>
    <w:semiHidden/>
    <w:unhideWhenUsed/>
    <w:rsid w:val="00AD7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1B3"/>
    <w:rPr>
      <w:rFonts w:ascii="Segoe UI" w:hAnsi="Segoe UI" w:cs="Segoe UI"/>
      <w:sz w:val="18"/>
      <w:szCs w:val="18"/>
    </w:rPr>
  </w:style>
  <w:style w:type="character" w:customStyle="1" w:styleId="ilfuvd">
    <w:name w:val="ilfuvd"/>
    <w:basedOn w:val="DefaultParagraphFont"/>
    <w:rsid w:val="00245B3A"/>
  </w:style>
  <w:style w:type="paragraph" w:customStyle="1" w:styleId="Default">
    <w:name w:val="Default"/>
    <w:rsid w:val="0023255D"/>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F063FD"/>
    <w:rPr>
      <w:color w:val="0563C1" w:themeColor="hyperlink"/>
      <w:u w:val="single"/>
    </w:rPr>
  </w:style>
  <w:style w:type="character" w:customStyle="1" w:styleId="lrzxr">
    <w:name w:val="lrzxr"/>
    <w:basedOn w:val="DefaultParagraphFont"/>
    <w:rsid w:val="00086FE3"/>
  </w:style>
  <w:style w:type="character" w:styleId="FollowedHyperlink">
    <w:name w:val="FollowedHyperlink"/>
    <w:basedOn w:val="DefaultParagraphFont"/>
    <w:uiPriority w:val="99"/>
    <w:semiHidden/>
    <w:unhideWhenUsed/>
    <w:rsid w:val="00A16BE6"/>
    <w:rPr>
      <w:color w:val="954F72" w:themeColor="followedHyperlink"/>
      <w:u w:val="single"/>
    </w:rPr>
  </w:style>
  <w:style w:type="paragraph" w:styleId="Revision">
    <w:name w:val="Revision"/>
    <w:hidden/>
    <w:uiPriority w:val="99"/>
    <w:semiHidden/>
    <w:rsid w:val="00A03547"/>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1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footer" Target="footer3.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4.xml" Id="rId20" /><Relationship Type="http://schemas.openxmlformats.org/officeDocument/2006/relationships/webSettings" Target="webSettings.xml" Id="rId6" /><Relationship Type="http://schemas.openxmlformats.org/officeDocument/2006/relationships/hyperlink" Target="mailto:AdvancePaymentTeam@gov.scot"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https://www.childabuseinquiry.scot/media/1568/practice-guideline-on-records-of-interest-to-the-inquiry-current.pdf" TargetMode="External" Id="rId10" /><Relationship Type="http://schemas.openxmlformats.org/officeDocument/2006/relationships/header" Target="header4.xml" Id="rId19" /><Relationship Type="http://schemas.openxmlformats.org/officeDocument/2006/relationships/styles" Target="styles.xml" Id="rId4" /><Relationship Type="http://schemas.openxmlformats.org/officeDocument/2006/relationships/hyperlink" Target="https://www.gov.scot/publications/financial-redress-for-survivors-of-child-abuse-in-care-advance-payment-scheme/" TargetMode="External" Id="rId9" /><Relationship Type="http://schemas.openxmlformats.org/officeDocument/2006/relationships/hyperlink" Target="mailto:AdvancePaymentTeam@gov.scot" TargetMode="External" Id="rId14" /><Relationship Type="http://schemas.openxmlformats.org/officeDocument/2006/relationships/theme" Target="theme/theme1.xml" Id="rId22" /><Relationship Type="http://schemas.openxmlformats.org/officeDocument/2006/relationships/customXml" Target="/customXML/item3.xml" Id="Rdc23a16317594a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A25540071</value>
    </field>
    <field name="Objective-Title">
      <value order="0">Historical Child Abuse - Redress - Advance Payment - COSLA letter for CSWOs - FINAL version - 29 August 2019</value>
    </field>
    <field name="Objective-Description">
      <value order="0"/>
    </field>
    <field name="Objective-CreationStamp">
      <value order="0">2019-08-29T06:21:39Z</value>
    </field>
    <field name="Objective-IsApproved">
      <value order="0">false</value>
    </field>
    <field name="Objective-IsPublished">
      <value order="0">true</value>
    </field>
    <field name="Objective-DatePublished">
      <value order="0">2019-09-24T10:25:05Z</value>
    </field>
    <field name="Objective-ModificationStamp">
      <value order="0">2019-09-24T10:25:05Z</value>
    </field>
    <field name="Objective-Owner">
      <value order="0">MacPherson, Shona S (U206797)</value>
    </field>
    <field name="Objective-Path">
      <value order="0">Objective Global Folder:SG File Plan:People, communities and living:Families and children:Child protection:Advice and policy: Child protection:Historical Child Abuse: Redress: Advance Payments: 2018-2023</value>
    </field>
    <field name="Objective-Parent">
      <value order="0">Historical Child Abuse: Redress: Advance Payments: 2018-2023</value>
    </field>
    <field name="Objective-State">
      <value order="0">Published</value>
    </field>
    <field name="Objective-VersionId">
      <value order="0">vA37195214</value>
    </field>
    <field name="Objective-Version">
      <value order="0">3.0</value>
    </field>
    <field name="Objective-VersionNumber">
      <value order="0">4</value>
    </field>
    <field name="Objective-VersionComment">
      <value order="0"/>
    </field>
    <field name="Objective-FileNumber">
      <value order="0">POL/29769</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6AF4821D-C521-48E0-ADEF-A9D0E760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J (Jennifer)</dc:creator>
  <cp:lastModifiedBy>MacPherson S (Shona)</cp:lastModifiedBy>
  <cp:revision>5</cp:revision>
  <cp:lastPrinted>2019-05-16T16:48:00Z</cp:lastPrinted>
  <dcterms:created xsi:type="dcterms:W3CDTF">2019-08-29T06:21:00Z</dcterms:created>
  <dcterms:modified xsi:type="dcterms:W3CDTF">2019-09-24T10:25:00Z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A25540071</vt:lpwstr>
  </property>
  <property fmtid="{D5CDD505-2E9C-101B-9397-08002B2CF9AE}" pid="4" name="Objective-Title">
    <vt:lpwstr>Historical Child Abuse - Redress - Advance Payment - COSLA letter for CSWOs - FINAL version - 29 August 2019</vt:lpwstr>
  </property>
  <property fmtid="{D5CDD505-2E9C-101B-9397-08002B2CF9AE}" pid="5" name="Objective-Description">
    <vt:lpwstr/>
  </property>
  <property fmtid="{D5CDD505-2E9C-101B-9397-08002B2CF9AE}" pid="6" name="Objective-CreationStamp">
    <vt:filetime>2019-08-29T06:21:49Z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2019-09-24T10:25:05Z</vt:filetime>
  </property>
  <property fmtid="{D5CDD505-2E9C-101B-9397-08002B2CF9AE}" pid="10" name="Objective-ModificationStamp">
    <vt:filetime>2019-09-24T10:25:05Z</vt:filetime>
  </property>
  <property fmtid="{D5CDD505-2E9C-101B-9397-08002B2CF9AE}" pid="11" name="Objective-Owner">
    <vt:lpwstr>MacPherson, Shona S (U206797)</vt:lpwstr>
  </property>
  <property fmtid="{D5CDD505-2E9C-101B-9397-08002B2CF9AE}" pid="12" name="Objective-Path">
    <vt:lpwstr>Objective Global Folder:SG File Plan:People, communities and living:Families and children:Child protection:Advice and policy: Child protection:Historical Child Abuse: Redress: Advance Payments: 2018-2023:</vt:lpwstr>
  </property>
  <property fmtid="{D5CDD505-2E9C-101B-9397-08002B2CF9AE}" pid="13" name="Objective-Parent">
    <vt:lpwstr>Historical Child Abuse: Redress: Advance Payments: 2018-2023</vt:lpwstr>
  </property>
  <property fmtid="{D5CDD505-2E9C-101B-9397-08002B2CF9AE}" pid="14" name="Objective-State">
    <vt:lpwstr>Published</vt:lpwstr>
  </property>
  <property fmtid="{D5CDD505-2E9C-101B-9397-08002B2CF9AE}" pid="15" name="Objective-VersionId">
    <vt:lpwstr>vA37195214</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OFFICIAL-SENSITIVE]</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